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BEDB" w14:textId="77777777" w:rsidR="0089021E" w:rsidRDefault="000904BD">
      <w:pPr>
        <w:pStyle w:val="PuzzleTitle"/>
      </w:pPr>
      <w:proofErr w:type="spellStart"/>
      <w:r>
        <w:t>Prve</w:t>
      </w:r>
      <w:proofErr w:type="spellEnd"/>
      <w:r>
        <w:t xml:space="preserve"> tri </w:t>
      </w:r>
      <w:proofErr w:type="spellStart"/>
      <w:r>
        <w:t>Božje</w:t>
      </w:r>
      <w:proofErr w:type="spellEnd"/>
      <w:r>
        <w:t xml:space="preserve"> </w:t>
      </w:r>
      <w:proofErr w:type="spellStart"/>
      <w:r>
        <w:t>zapovijedi</w:t>
      </w:r>
      <w:proofErr w:type="spellEnd"/>
      <w:r>
        <w:t xml:space="preserve"> - </w:t>
      </w:r>
      <w:proofErr w:type="spellStart"/>
      <w:r>
        <w:t>ponavljanje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9021E" w14:paraId="19D4BE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7F5EE120" w14:textId="77777777" w:rsidR="0089021E" w:rsidRDefault="0089021E"/>
        </w:tc>
        <w:tc>
          <w:tcPr>
            <w:tcW w:w="100" w:type="dxa"/>
          </w:tcPr>
          <w:p w14:paraId="75EF7558" w14:textId="77777777" w:rsidR="0089021E" w:rsidRDefault="0089021E"/>
        </w:tc>
        <w:tc>
          <w:tcPr>
            <w:tcW w:w="100" w:type="dxa"/>
          </w:tcPr>
          <w:p w14:paraId="7E75A062" w14:textId="77777777" w:rsidR="0089021E" w:rsidRDefault="0089021E"/>
        </w:tc>
        <w:tc>
          <w:tcPr>
            <w:tcW w:w="100" w:type="dxa"/>
          </w:tcPr>
          <w:p w14:paraId="0196D3B4" w14:textId="77777777" w:rsidR="0089021E" w:rsidRDefault="0089021E"/>
        </w:tc>
        <w:tc>
          <w:tcPr>
            <w:tcW w:w="100" w:type="dxa"/>
          </w:tcPr>
          <w:p w14:paraId="12445CDC" w14:textId="77777777" w:rsidR="0089021E" w:rsidRDefault="0089021E"/>
        </w:tc>
        <w:tc>
          <w:tcPr>
            <w:tcW w:w="100" w:type="dxa"/>
          </w:tcPr>
          <w:p w14:paraId="63AB2DCD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08FA8F" w14:textId="77777777" w:rsidR="0089021E" w:rsidRDefault="000904BD">
            <w:pPr>
              <w:pStyle w:val="CrossgridMedium"/>
            </w:pPr>
            <w:r>
              <w:t>1</w:t>
            </w:r>
          </w:p>
        </w:tc>
        <w:tc>
          <w:tcPr>
            <w:tcW w:w="100" w:type="dxa"/>
          </w:tcPr>
          <w:p w14:paraId="28812375" w14:textId="77777777" w:rsidR="0089021E" w:rsidRDefault="0089021E"/>
        </w:tc>
        <w:tc>
          <w:tcPr>
            <w:tcW w:w="100" w:type="dxa"/>
          </w:tcPr>
          <w:p w14:paraId="7D39FB5E" w14:textId="77777777" w:rsidR="0089021E" w:rsidRDefault="0089021E"/>
        </w:tc>
        <w:tc>
          <w:tcPr>
            <w:tcW w:w="100" w:type="dxa"/>
          </w:tcPr>
          <w:p w14:paraId="346D4A5F" w14:textId="77777777" w:rsidR="0089021E" w:rsidRDefault="0089021E"/>
        </w:tc>
        <w:tc>
          <w:tcPr>
            <w:tcW w:w="100" w:type="dxa"/>
          </w:tcPr>
          <w:p w14:paraId="5FCAF6DA" w14:textId="77777777" w:rsidR="0089021E" w:rsidRDefault="0089021E"/>
        </w:tc>
        <w:tc>
          <w:tcPr>
            <w:tcW w:w="100" w:type="dxa"/>
          </w:tcPr>
          <w:p w14:paraId="086CE8F5" w14:textId="77777777" w:rsidR="0089021E" w:rsidRDefault="0089021E"/>
        </w:tc>
        <w:tc>
          <w:tcPr>
            <w:tcW w:w="100" w:type="dxa"/>
          </w:tcPr>
          <w:p w14:paraId="5531B7B9" w14:textId="77777777" w:rsidR="0089021E" w:rsidRDefault="0089021E"/>
        </w:tc>
        <w:tc>
          <w:tcPr>
            <w:tcW w:w="100" w:type="dxa"/>
          </w:tcPr>
          <w:p w14:paraId="6F62214D" w14:textId="77777777" w:rsidR="0089021E" w:rsidRDefault="0089021E"/>
        </w:tc>
        <w:tc>
          <w:tcPr>
            <w:tcW w:w="100" w:type="dxa"/>
          </w:tcPr>
          <w:p w14:paraId="22A472CC" w14:textId="77777777" w:rsidR="0089021E" w:rsidRDefault="0089021E"/>
        </w:tc>
      </w:tr>
      <w:tr w:rsidR="0089021E" w14:paraId="12645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19445D2" w14:textId="77777777" w:rsidR="0089021E" w:rsidRDefault="0089021E"/>
        </w:tc>
        <w:tc>
          <w:tcPr>
            <w:tcW w:w="100" w:type="dxa"/>
          </w:tcPr>
          <w:p w14:paraId="00473A39" w14:textId="77777777" w:rsidR="0089021E" w:rsidRDefault="0089021E"/>
        </w:tc>
        <w:tc>
          <w:tcPr>
            <w:tcW w:w="100" w:type="dxa"/>
          </w:tcPr>
          <w:p w14:paraId="47914146" w14:textId="77777777" w:rsidR="0089021E" w:rsidRDefault="0089021E"/>
        </w:tc>
        <w:tc>
          <w:tcPr>
            <w:tcW w:w="100" w:type="dxa"/>
          </w:tcPr>
          <w:p w14:paraId="2A81E67C" w14:textId="77777777" w:rsidR="0089021E" w:rsidRDefault="0089021E"/>
        </w:tc>
        <w:tc>
          <w:tcPr>
            <w:tcW w:w="100" w:type="dxa"/>
          </w:tcPr>
          <w:p w14:paraId="5473F2EB" w14:textId="77777777" w:rsidR="0089021E" w:rsidRDefault="0089021E"/>
        </w:tc>
        <w:tc>
          <w:tcPr>
            <w:tcW w:w="100" w:type="dxa"/>
          </w:tcPr>
          <w:p w14:paraId="7F3B135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61AEA6" w14:textId="77777777" w:rsidR="0089021E" w:rsidRDefault="0089021E"/>
        </w:tc>
        <w:tc>
          <w:tcPr>
            <w:tcW w:w="100" w:type="dxa"/>
          </w:tcPr>
          <w:p w14:paraId="7675D910" w14:textId="77777777" w:rsidR="0089021E" w:rsidRDefault="0089021E"/>
        </w:tc>
        <w:tc>
          <w:tcPr>
            <w:tcW w:w="100" w:type="dxa"/>
          </w:tcPr>
          <w:p w14:paraId="221534F3" w14:textId="77777777" w:rsidR="0089021E" w:rsidRDefault="0089021E"/>
        </w:tc>
        <w:tc>
          <w:tcPr>
            <w:tcW w:w="100" w:type="dxa"/>
          </w:tcPr>
          <w:p w14:paraId="229D04C1" w14:textId="77777777" w:rsidR="0089021E" w:rsidRDefault="0089021E"/>
        </w:tc>
        <w:tc>
          <w:tcPr>
            <w:tcW w:w="100" w:type="dxa"/>
          </w:tcPr>
          <w:p w14:paraId="7CCC159C" w14:textId="77777777" w:rsidR="0089021E" w:rsidRDefault="0089021E"/>
        </w:tc>
        <w:tc>
          <w:tcPr>
            <w:tcW w:w="100" w:type="dxa"/>
          </w:tcPr>
          <w:p w14:paraId="3C65F609" w14:textId="77777777" w:rsidR="0089021E" w:rsidRDefault="0089021E"/>
        </w:tc>
        <w:tc>
          <w:tcPr>
            <w:tcW w:w="100" w:type="dxa"/>
          </w:tcPr>
          <w:p w14:paraId="2E9C948F" w14:textId="77777777" w:rsidR="0089021E" w:rsidRDefault="0089021E"/>
        </w:tc>
        <w:tc>
          <w:tcPr>
            <w:tcW w:w="100" w:type="dxa"/>
          </w:tcPr>
          <w:p w14:paraId="47FBEAE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6F2ED5" w14:textId="77777777" w:rsidR="0089021E" w:rsidRDefault="000904BD">
            <w:pPr>
              <w:pStyle w:val="CrossgridMedium"/>
            </w:pPr>
            <w:r>
              <w:t>2</w:t>
            </w:r>
          </w:p>
        </w:tc>
      </w:tr>
      <w:tr w:rsidR="0089021E" w14:paraId="0EC56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2EEFBD8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46E1A0" w14:textId="77777777" w:rsidR="0089021E" w:rsidRDefault="000904BD">
            <w:pPr>
              <w:pStyle w:val="CrossgridMedium"/>
            </w:pPr>
            <w:r>
              <w:t>3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4A7B16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60CB2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5EF1BD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6C8D3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72619A" w14:textId="77777777" w:rsidR="0089021E" w:rsidRDefault="0089021E"/>
        </w:tc>
        <w:tc>
          <w:tcPr>
            <w:tcW w:w="100" w:type="dxa"/>
          </w:tcPr>
          <w:p w14:paraId="4F173CFE" w14:textId="77777777" w:rsidR="0089021E" w:rsidRDefault="0089021E"/>
        </w:tc>
        <w:tc>
          <w:tcPr>
            <w:tcW w:w="100" w:type="dxa"/>
          </w:tcPr>
          <w:p w14:paraId="498BB344" w14:textId="77777777" w:rsidR="0089021E" w:rsidRDefault="0089021E"/>
        </w:tc>
        <w:tc>
          <w:tcPr>
            <w:tcW w:w="100" w:type="dxa"/>
          </w:tcPr>
          <w:p w14:paraId="0F690D20" w14:textId="77777777" w:rsidR="0089021E" w:rsidRDefault="0089021E"/>
        </w:tc>
        <w:tc>
          <w:tcPr>
            <w:tcW w:w="100" w:type="dxa"/>
          </w:tcPr>
          <w:p w14:paraId="4C293ACC" w14:textId="77777777" w:rsidR="0089021E" w:rsidRDefault="0089021E"/>
        </w:tc>
        <w:tc>
          <w:tcPr>
            <w:tcW w:w="100" w:type="dxa"/>
          </w:tcPr>
          <w:p w14:paraId="64C18A76" w14:textId="77777777" w:rsidR="0089021E" w:rsidRDefault="0089021E"/>
        </w:tc>
        <w:tc>
          <w:tcPr>
            <w:tcW w:w="100" w:type="dxa"/>
          </w:tcPr>
          <w:p w14:paraId="6FE9AF59" w14:textId="77777777" w:rsidR="0089021E" w:rsidRDefault="0089021E"/>
        </w:tc>
        <w:tc>
          <w:tcPr>
            <w:tcW w:w="100" w:type="dxa"/>
          </w:tcPr>
          <w:p w14:paraId="72F8EB6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6BDB35" w14:textId="77777777" w:rsidR="0089021E" w:rsidRDefault="0089021E"/>
        </w:tc>
      </w:tr>
      <w:tr w:rsidR="0089021E" w14:paraId="31961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5DE8837" w14:textId="77777777" w:rsidR="0089021E" w:rsidRDefault="0089021E"/>
        </w:tc>
        <w:tc>
          <w:tcPr>
            <w:tcW w:w="100" w:type="dxa"/>
          </w:tcPr>
          <w:p w14:paraId="051C88AA" w14:textId="77777777" w:rsidR="0089021E" w:rsidRDefault="0089021E"/>
        </w:tc>
        <w:tc>
          <w:tcPr>
            <w:tcW w:w="100" w:type="dxa"/>
          </w:tcPr>
          <w:p w14:paraId="32B39DB4" w14:textId="77777777" w:rsidR="0089021E" w:rsidRDefault="0089021E"/>
        </w:tc>
        <w:tc>
          <w:tcPr>
            <w:tcW w:w="100" w:type="dxa"/>
          </w:tcPr>
          <w:p w14:paraId="2FB5C1DB" w14:textId="77777777" w:rsidR="0089021E" w:rsidRDefault="0089021E"/>
        </w:tc>
        <w:tc>
          <w:tcPr>
            <w:tcW w:w="100" w:type="dxa"/>
          </w:tcPr>
          <w:p w14:paraId="6ADAC2A0" w14:textId="77777777" w:rsidR="0089021E" w:rsidRDefault="0089021E"/>
        </w:tc>
        <w:tc>
          <w:tcPr>
            <w:tcW w:w="100" w:type="dxa"/>
          </w:tcPr>
          <w:p w14:paraId="65696CAF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7B5975" w14:textId="77777777" w:rsidR="0089021E" w:rsidRDefault="0089021E"/>
        </w:tc>
        <w:tc>
          <w:tcPr>
            <w:tcW w:w="100" w:type="dxa"/>
          </w:tcPr>
          <w:p w14:paraId="4F2395D9" w14:textId="77777777" w:rsidR="0089021E" w:rsidRDefault="0089021E"/>
        </w:tc>
        <w:tc>
          <w:tcPr>
            <w:tcW w:w="100" w:type="dxa"/>
          </w:tcPr>
          <w:p w14:paraId="23389674" w14:textId="77777777" w:rsidR="0089021E" w:rsidRDefault="0089021E"/>
        </w:tc>
        <w:tc>
          <w:tcPr>
            <w:tcW w:w="100" w:type="dxa"/>
          </w:tcPr>
          <w:p w14:paraId="4CF093D7" w14:textId="77777777" w:rsidR="0089021E" w:rsidRDefault="0089021E"/>
        </w:tc>
        <w:tc>
          <w:tcPr>
            <w:tcW w:w="100" w:type="dxa"/>
          </w:tcPr>
          <w:p w14:paraId="446485AF" w14:textId="77777777" w:rsidR="0089021E" w:rsidRDefault="0089021E"/>
        </w:tc>
        <w:tc>
          <w:tcPr>
            <w:tcW w:w="100" w:type="dxa"/>
          </w:tcPr>
          <w:p w14:paraId="5F695799" w14:textId="77777777" w:rsidR="0089021E" w:rsidRDefault="0089021E"/>
        </w:tc>
        <w:tc>
          <w:tcPr>
            <w:tcW w:w="100" w:type="dxa"/>
          </w:tcPr>
          <w:p w14:paraId="67527E4B" w14:textId="77777777" w:rsidR="0089021E" w:rsidRDefault="0089021E"/>
        </w:tc>
        <w:tc>
          <w:tcPr>
            <w:tcW w:w="100" w:type="dxa"/>
          </w:tcPr>
          <w:p w14:paraId="62C3EAC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136F00" w14:textId="77777777" w:rsidR="0089021E" w:rsidRDefault="0089021E"/>
        </w:tc>
      </w:tr>
      <w:tr w:rsidR="0089021E" w14:paraId="647FA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691222" w14:textId="77777777" w:rsidR="0089021E" w:rsidRDefault="000904BD">
            <w:pPr>
              <w:pStyle w:val="CrossgridMedium"/>
            </w:pPr>
            <w:r>
              <w:t>4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E99C30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199E40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D8DBA9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6FB724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D1A443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97836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E997AF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0FEA96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A782E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561FC0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0CF34D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DE8FAF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3B2E0E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627DC4" w14:textId="77777777" w:rsidR="0089021E" w:rsidRDefault="0089021E"/>
        </w:tc>
      </w:tr>
      <w:tr w:rsidR="0089021E" w14:paraId="72048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066FDF1" w14:textId="77777777" w:rsidR="0089021E" w:rsidRDefault="0089021E"/>
        </w:tc>
        <w:tc>
          <w:tcPr>
            <w:tcW w:w="100" w:type="dxa"/>
          </w:tcPr>
          <w:p w14:paraId="5A28B3BB" w14:textId="77777777" w:rsidR="0089021E" w:rsidRDefault="0089021E"/>
        </w:tc>
        <w:tc>
          <w:tcPr>
            <w:tcW w:w="100" w:type="dxa"/>
          </w:tcPr>
          <w:p w14:paraId="6683FB13" w14:textId="77777777" w:rsidR="0089021E" w:rsidRDefault="0089021E"/>
        </w:tc>
        <w:tc>
          <w:tcPr>
            <w:tcW w:w="100" w:type="dxa"/>
          </w:tcPr>
          <w:p w14:paraId="7044088D" w14:textId="77777777" w:rsidR="0089021E" w:rsidRDefault="0089021E"/>
        </w:tc>
        <w:tc>
          <w:tcPr>
            <w:tcW w:w="100" w:type="dxa"/>
          </w:tcPr>
          <w:p w14:paraId="7D0904B3" w14:textId="77777777" w:rsidR="0089021E" w:rsidRDefault="0089021E"/>
        </w:tc>
        <w:tc>
          <w:tcPr>
            <w:tcW w:w="100" w:type="dxa"/>
          </w:tcPr>
          <w:p w14:paraId="5E06546A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E15D6C" w14:textId="77777777" w:rsidR="0089021E" w:rsidRDefault="0089021E"/>
        </w:tc>
        <w:tc>
          <w:tcPr>
            <w:tcW w:w="100" w:type="dxa"/>
          </w:tcPr>
          <w:p w14:paraId="67C9B5D3" w14:textId="77777777" w:rsidR="0089021E" w:rsidRDefault="0089021E"/>
        </w:tc>
        <w:tc>
          <w:tcPr>
            <w:tcW w:w="100" w:type="dxa"/>
          </w:tcPr>
          <w:p w14:paraId="40514555" w14:textId="77777777" w:rsidR="0089021E" w:rsidRDefault="0089021E"/>
        </w:tc>
        <w:tc>
          <w:tcPr>
            <w:tcW w:w="100" w:type="dxa"/>
          </w:tcPr>
          <w:p w14:paraId="08DD9404" w14:textId="77777777" w:rsidR="0089021E" w:rsidRDefault="0089021E"/>
        </w:tc>
        <w:tc>
          <w:tcPr>
            <w:tcW w:w="100" w:type="dxa"/>
          </w:tcPr>
          <w:p w14:paraId="37841187" w14:textId="77777777" w:rsidR="0089021E" w:rsidRDefault="0089021E"/>
        </w:tc>
        <w:tc>
          <w:tcPr>
            <w:tcW w:w="100" w:type="dxa"/>
          </w:tcPr>
          <w:p w14:paraId="60A14B19" w14:textId="77777777" w:rsidR="0089021E" w:rsidRDefault="0089021E"/>
        </w:tc>
        <w:tc>
          <w:tcPr>
            <w:tcW w:w="100" w:type="dxa"/>
          </w:tcPr>
          <w:p w14:paraId="26CADCDE" w14:textId="77777777" w:rsidR="0089021E" w:rsidRDefault="0089021E"/>
        </w:tc>
        <w:tc>
          <w:tcPr>
            <w:tcW w:w="100" w:type="dxa"/>
          </w:tcPr>
          <w:p w14:paraId="4F8801DF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BC9DF5" w14:textId="77777777" w:rsidR="0089021E" w:rsidRDefault="0089021E"/>
        </w:tc>
      </w:tr>
      <w:tr w:rsidR="0089021E" w14:paraId="0B478D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31C610B9" w14:textId="77777777" w:rsidR="0089021E" w:rsidRDefault="0089021E"/>
        </w:tc>
        <w:tc>
          <w:tcPr>
            <w:tcW w:w="100" w:type="dxa"/>
          </w:tcPr>
          <w:p w14:paraId="167C6A64" w14:textId="77777777" w:rsidR="0089021E" w:rsidRDefault="0089021E"/>
        </w:tc>
        <w:tc>
          <w:tcPr>
            <w:tcW w:w="100" w:type="dxa"/>
          </w:tcPr>
          <w:p w14:paraId="3E0A485C" w14:textId="77777777" w:rsidR="0089021E" w:rsidRDefault="0089021E"/>
        </w:tc>
        <w:tc>
          <w:tcPr>
            <w:tcW w:w="100" w:type="dxa"/>
          </w:tcPr>
          <w:p w14:paraId="2B86B695" w14:textId="77777777" w:rsidR="0089021E" w:rsidRDefault="0089021E"/>
        </w:tc>
        <w:tc>
          <w:tcPr>
            <w:tcW w:w="100" w:type="dxa"/>
          </w:tcPr>
          <w:p w14:paraId="6A173EB4" w14:textId="77777777" w:rsidR="0089021E" w:rsidRDefault="0089021E"/>
        </w:tc>
        <w:tc>
          <w:tcPr>
            <w:tcW w:w="100" w:type="dxa"/>
          </w:tcPr>
          <w:p w14:paraId="18CD71A9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8E13F3" w14:textId="77777777" w:rsidR="0089021E" w:rsidRDefault="0089021E"/>
        </w:tc>
        <w:tc>
          <w:tcPr>
            <w:tcW w:w="100" w:type="dxa"/>
          </w:tcPr>
          <w:p w14:paraId="11A0038F" w14:textId="77777777" w:rsidR="0089021E" w:rsidRDefault="0089021E"/>
        </w:tc>
        <w:tc>
          <w:tcPr>
            <w:tcW w:w="100" w:type="dxa"/>
          </w:tcPr>
          <w:p w14:paraId="42B533DB" w14:textId="77777777" w:rsidR="0089021E" w:rsidRDefault="0089021E"/>
        </w:tc>
        <w:tc>
          <w:tcPr>
            <w:tcW w:w="100" w:type="dxa"/>
          </w:tcPr>
          <w:p w14:paraId="3C932729" w14:textId="77777777" w:rsidR="0089021E" w:rsidRDefault="0089021E"/>
        </w:tc>
        <w:tc>
          <w:tcPr>
            <w:tcW w:w="100" w:type="dxa"/>
          </w:tcPr>
          <w:p w14:paraId="7452181F" w14:textId="77777777" w:rsidR="0089021E" w:rsidRDefault="0089021E"/>
        </w:tc>
        <w:tc>
          <w:tcPr>
            <w:tcW w:w="100" w:type="dxa"/>
          </w:tcPr>
          <w:p w14:paraId="0C74615D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C7E940" w14:textId="77777777" w:rsidR="0089021E" w:rsidRDefault="000904BD">
            <w:pPr>
              <w:pStyle w:val="CrossgridMedium"/>
            </w:pPr>
            <w:r>
              <w:t>5</w:t>
            </w:r>
          </w:p>
        </w:tc>
        <w:tc>
          <w:tcPr>
            <w:tcW w:w="100" w:type="dxa"/>
          </w:tcPr>
          <w:p w14:paraId="7B4C2C7D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53BB5C" w14:textId="77777777" w:rsidR="0089021E" w:rsidRDefault="0089021E"/>
        </w:tc>
      </w:tr>
      <w:tr w:rsidR="0089021E" w14:paraId="7CFE7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53052E8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D78DB3" w14:textId="77777777" w:rsidR="0089021E" w:rsidRDefault="000904BD">
            <w:pPr>
              <w:pStyle w:val="CrossgridMedium"/>
            </w:pPr>
            <w:r>
              <w:t>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63C187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04260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45136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1C3699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6744FA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CE09E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5ED003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5EEEEA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00491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00FF81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56ACFE" w14:textId="77777777" w:rsidR="0089021E" w:rsidRDefault="0089021E"/>
        </w:tc>
        <w:tc>
          <w:tcPr>
            <w:tcW w:w="100" w:type="dxa"/>
          </w:tcPr>
          <w:p w14:paraId="2237376F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5668C7" w14:textId="77777777" w:rsidR="0089021E" w:rsidRDefault="0089021E"/>
        </w:tc>
      </w:tr>
      <w:tr w:rsidR="0089021E" w14:paraId="62686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838B3D8" w14:textId="77777777" w:rsidR="0089021E" w:rsidRDefault="0089021E"/>
        </w:tc>
        <w:tc>
          <w:tcPr>
            <w:tcW w:w="100" w:type="dxa"/>
          </w:tcPr>
          <w:p w14:paraId="42583890" w14:textId="77777777" w:rsidR="0089021E" w:rsidRDefault="0089021E"/>
        </w:tc>
        <w:tc>
          <w:tcPr>
            <w:tcW w:w="100" w:type="dxa"/>
          </w:tcPr>
          <w:p w14:paraId="4D7ED703" w14:textId="77777777" w:rsidR="0089021E" w:rsidRDefault="0089021E"/>
        </w:tc>
        <w:tc>
          <w:tcPr>
            <w:tcW w:w="100" w:type="dxa"/>
          </w:tcPr>
          <w:p w14:paraId="160B5ABF" w14:textId="77777777" w:rsidR="0089021E" w:rsidRDefault="0089021E"/>
        </w:tc>
        <w:tc>
          <w:tcPr>
            <w:tcW w:w="100" w:type="dxa"/>
          </w:tcPr>
          <w:p w14:paraId="4CA4FDE5" w14:textId="77777777" w:rsidR="0089021E" w:rsidRDefault="0089021E"/>
        </w:tc>
        <w:tc>
          <w:tcPr>
            <w:tcW w:w="100" w:type="dxa"/>
          </w:tcPr>
          <w:p w14:paraId="70AD0FF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4B0F90" w14:textId="77777777" w:rsidR="0089021E" w:rsidRDefault="0089021E"/>
        </w:tc>
        <w:tc>
          <w:tcPr>
            <w:tcW w:w="100" w:type="dxa"/>
          </w:tcPr>
          <w:p w14:paraId="6CA0D90F" w14:textId="77777777" w:rsidR="0089021E" w:rsidRDefault="0089021E"/>
        </w:tc>
        <w:tc>
          <w:tcPr>
            <w:tcW w:w="100" w:type="dxa"/>
          </w:tcPr>
          <w:p w14:paraId="71B3F4CE" w14:textId="77777777" w:rsidR="0089021E" w:rsidRDefault="0089021E"/>
        </w:tc>
        <w:tc>
          <w:tcPr>
            <w:tcW w:w="100" w:type="dxa"/>
          </w:tcPr>
          <w:p w14:paraId="1FC37375" w14:textId="77777777" w:rsidR="0089021E" w:rsidRDefault="0089021E"/>
        </w:tc>
        <w:tc>
          <w:tcPr>
            <w:tcW w:w="100" w:type="dxa"/>
          </w:tcPr>
          <w:p w14:paraId="28310348" w14:textId="77777777" w:rsidR="0089021E" w:rsidRDefault="0089021E"/>
        </w:tc>
        <w:tc>
          <w:tcPr>
            <w:tcW w:w="100" w:type="dxa"/>
          </w:tcPr>
          <w:p w14:paraId="7B57A856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CE1DA82" w14:textId="77777777" w:rsidR="0089021E" w:rsidRDefault="0089021E"/>
        </w:tc>
        <w:tc>
          <w:tcPr>
            <w:tcW w:w="100" w:type="dxa"/>
          </w:tcPr>
          <w:p w14:paraId="2F88A364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F0F80A" w14:textId="77777777" w:rsidR="0089021E" w:rsidRDefault="0089021E"/>
        </w:tc>
      </w:tr>
      <w:tr w:rsidR="0089021E" w14:paraId="0F569B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5954FD78" w14:textId="77777777" w:rsidR="0089021E" w:rsidRDefault="0089021E"/>
        </w:tc>
        <w:tc>
          <w:tcPr>
            <w:tcW w:w="100" w:type="dxa"/>
          </w:tcPr>
          <w:p w14:paraId="2C8CBC43" w14:textId="77777777" w:rsidR="0089021E" w:rsidRDefault="0089021E"/>
        </w:tc>
        <w:tc>
          <w:tcPr>
            <w:tcW w:w="100" w:type="dxa"/>
          </w:tcPr>
          <w:p w14:paraId="2E1F1DBF" w14:textId="77777777" w:rsidR="0089021E" w:rsidRDefault="0089021E"/>
        </w:tc>
        <w:tc>
          <w:tcPr>
            <w:tcW w:w="100" w:type="dxa"/>
          </w:tcPr>
          <w:p w14:paraId="7AC50632" w14:textId="77777777" w:rsidR="0089021E" w:rsidRDefault="0089021E"/>
        </w:tc>
        <w:tc>
          <w:tcPr>
            <w:tcW w:w="100" w:type="dxa"/>
          </w:tcPr>
          <w:p w14:paraId="738B95E3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020AB1" w14:textId="77777777" w:rsidR="0089021E" w:rsidRDefault="000904BD">
            <w:pPr>
              <w:pStyle w:val="CrossgridMedium"/>
            </w:pPr>
            <w:r>
              <w:t>7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61116C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E6565E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8C30D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3A4FA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0F295C" w14:textId="77777777" w:rsidR="0089021E" w:rsidRDefault="0089021E"/>
        </w:tc>
        <w:tc>
          <w:tcPr>
            <w:tcW w:w="100" w:type="dxa"/>
          </w:tcPr>
          <w:p w14:paraId="78B2B13E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A469D6B" w14:textId="77777777" w:rsidR="0089021E" w:rsidRDefault="0089021E"/>
        </w:tc>
        <w:tc>
          <w:tcPr>
            <w:tcW w:w="100" w:type="dxa"/>
          </w:tcPr>
          <w:p w14:paraId="0212027E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F64F8D" w14:textId="77777777" w:rsidR="0089021E" w:rsidRDefault="0089021E"/>
        </w:tc>
      </w:tr>
      <w:tr w:rsidR="0089021E" w14:paraId="7FA74A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0894C4AF" w14:textId="77777777" w:rsidR="0089021E" w:rsidRDefault="0089021E"/>
        </w:tc>
        <w:tc>
          <w:tcPr>
            <w:tcW w:w="100" w:type="dxa"/>
          </w:tcPr>
          <w:p w14:paraId="4E4A24FC" w14:textId="77777777" w:rsidR="0089021E" w:rsidRDefault="0089021E"/>
        </w:tc>
        <w:tc>
          <w:tcPr>
            <w:tcW w:w="100" w:type="dxa"/>
          </w:tcPr>
          <w:p w14:paraId="0D79AA9C" w14:textId="77777777" w:rsidR="0089021E" w:rsidRDefault="0089021E"/>
        </w:tc>
        <w:tc>
          <w:tcPr>
            <w:tcW w:w="100" w:type="dxa"/>
          </w:tcPr>
          <w:p w14:paraId="0F92D062" w14:textId="77777777" w:rsidR="0089021E" w:rsidRDefault="0089021E"/>
        </w:tc>
        <w:tc>
          <w:tcPr>
            <w:tcW w:w="100" w:type="dxa"/>
          </w:tcPr>
          <w:p w14:paraId="0E50EB70" w14:textId="77777777" w:rsidR="0089021E" w:rsidRDefault="0089021E"/>
        </w:tc>
        <w:tc>
          <w:tcPr>
            <w:tcW w:w="100" w:type="dxa"/>
          </w:tcPr>
          <w:p w14:paraId="5164E521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6B6FABB" w14:textId="77777777" w:rsidR="0089021E" w:rsidRDefault="0089021E"/>
        </w:tc>
        <w:tc>
          <w:tcPr>
            <w:tcW w:w="100" w:type="dxa"/>
          </w:tcPr>
          <w:p w14:paraId="54BDA64F" w14:textId="77777777" w:rsidR="0089021E" w:rsidRDefault="0089021E"/>
        </w:tc>
        <w:tc>
          <w:tcPr>
            <w:tcW w:w="100" w:type="dxa"/>
          </w:tcPr>
          <w:p w14:paraId="0AA1FE64" w14:textId="77777777" w:rsidR="0089021E" w:rsidRDefault="0089021E"/>
        </w:tc>
        <w:tc>
          <w:tcPr>
            <w:tcW w:w="100" w:type="dxa"/>
          </w:tcPr>
          <w:p w14:paraId="03A90611" w14:textId="77777777" w:rsidR="0089021E" w:rsidRDefault="0089021E"/>
        </w:tc>
        <w:tc>
          <w:tcPr>
            <w:tcW w:w="100" w:type="dxa"/>
          </w:tcPr>
          <w:p w14:paraId="065A7573" w14:textId="77777777" w:rsidR="0089021E" w:rsidRDefault="0089021E"/>
        </w:tc>
        <w:tc>
          <w:tcPr>
            <w:tcW w:w="100" w:type="dxa"/>
          </w:tcPr>
          <w:p w14:paraId="575863E4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FCF49F" w14:textId="77777777" w:rsidR="0089021E" w:rsidRDefault="0089021E"/>
        </w:tc>
        <w:tc>
          <w:tcPr>
            <w:tcW w:w="100" w:type="dxa"/>
          </w:tcPr>
          <w:p w14:paraId="27416CF4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FD836B" w14:textId="77777777" w:rsidR="0089021E" w:rsidRDefault="0089021E"/>
        </w:tc>
      </w:tr>
      <w:tr w:rsidR="0089021E" w14:paraId="3311A2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FF07D9E" w14:textId="77777777" w:rsidR="0089021E" w:rsidRDefault="0089021E"/>
        </w:tc>
        <w:tc>
          <w:tcPr>
            <w:tcW w:w="100" w:type="dxa"/>
          </w:tcPr>
          <w:p w14:paraId="580FF52E" w14:textId="77777777" w:rsidR="0089021E" w:rsidRDefault="0089021E"/>
        </w:tc>
        <w:tc>
          <w:tcPr>
            <w:tcW w:w="100" w:type="dxa"/>
          </w:tcPr>
          <w:p w14:paraId="773DDD4B" w14:textId="77777777" w:rsidR="0089021E" w:rsidRDefault="0089021E"/>
        </w:tc>
        <w:tc>
          <w:tcPr>
            <w:tcW w:w="100" w:type="dxa"/>
          </w:tcPr>
          <w:p w14:paraId="1B5F828E" w14:textId="77777777" w:rsidR="0089021E" w:rsidRDefault="0089021E"/>
        </w:tc>
        <w:tc>
          <w:tcPr>
            <w:tcW w:w="100" w:type="dxa"/>
          </w:tcPr>
          <w:p w14:paraId="3A204240" w14:textId="77777777" w:rsidR="0089021E" w:rsidRDefault="0089021E"/>
        </w:tc>
        <w:tc>
          <w:tcPr>
            <w:tcW w:w="100" w:type="dxa"/>
          </w:tcPr>
          <w:p w14:paraId="029A61BA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A3D331" w14:textId="77777777" w:rsidR="0089021E" w:rsidRDefault="0089021E"/>
        </w:tc>
        <w:tc>
          <w:tcPr>
            <w:tcW w:w="100" w:type="dxa"/>
          </w:tcPr>
          <w:p w14:paraId="62E9E89A" w14:textId="77777777" w:rsidR="0089021E" w:rsidRDefault="0089021E"/>
        </w:tc>
        <w:tc>
          <w:tcPr>
            <w:tcW w:w="100" w:type="dxa"/>
          </w:tcPr>
          <w:p w14:paraId="428D38C8" w14:textId="77777777" w:rsidR="0089021E" w:rsidRDefault="0089021E"/>
        </w:tc>
        <w:tc>
          <w:tcPr>
            <w:tcW w:w="100" w:type="dxa"/>
          </w:tcPr>
          <w:p w14:paraId="3EC82C85" w14:textId="77777777" w:rsidR="0089021E" w:rsidRDefault="0089021E"/>
        </w:tc>
        <w:tc>
          <w:tcPr>
            <w:tcW w:w="100" w:type="dxa"/>
          </w:tcPr>
          <w:p w14:paraId="2060B852" w14:textId="77777777" w:rsidR="0089021E" w:rsidRDefault="0089021E"/>
        </w:tc>
        <w:tc>
          <w:tcPr>
            <w:tcW w:w="100" w:type="dxa"/>
          </w:tcPr>
          <w:p w14:paraId="398BD8A3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02BD8E" w14:textId="77777777" w:rsidR="0089021E" w:rsidRDefault="0089021E"/>
        </w:tc>
        <w:tc>
          <w:tcPr>
            <w:tcW w:w="100" w:type="dxa"/>
          </w:tcPr>
          <w:p w14:paraId="152ED059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FB9F0E" w14:textId="77777777" w:rsidR="0089021E" w:rsidRDefault="0089021E"/>
        </w:tc>
      </w:tr>
      <w:tr w:rsidR="0089021E" w14:paraId="02D47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46A017BF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BE2D7" w14:textId="77777777" w:rsidR="0089021E" w:rsidRDefault="000904BD">
            <w:pPr>
              <w:pStyle w:val="CrossgridMedium"/>
            </w:pPr>
            <w:r>
              <w:t>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FA0D8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E5A91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94C84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D3F501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6AFD75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8A4008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C7342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29377B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4225DB" w14:textId="77777777" w:rsidR="0089021E" w:rsidRDefault="0089021E"/>
        </w:tc>
        <w:tc>
          <w:tcPr>
            <w:tcW w:w="100" w:type="dxa"/>
          </w:tcPr>
          <w:p w14:paraId="3EB2F091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C3C961" w14:textId="77777777" w:rsidR="0089021E" w:rsidRDefault="0089021E"/>
        </w:tc>
        <w:tc>
          <w:tcPr>
            <w:tcW w:w="100" w:type="dxa"/>
          </w:tcPr>
          <w:p w14:paraId="7F117736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173EE3" w14:textId="77777777" w:rsidR="0089021E" w:rsidRDefault="0089021E"/>
        </w:tc>
      </w:tr>
      <w:tr w:rsidR="0089021E" w14:paraId="0A3B0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2BD076B6" w14:textId="77777777" w:rsidR="0089021E" w:rsidRDefault="0089021E"/>
        </w:tc>
        <w:tc>
          <w:tcPr>
            <w:tcW w:w="100" w:type="dxa"/>
          </w:tcPr>
          <w:p w14:paraId="7766FDA8" w14:textId="77777777" w:rsidR="0089021E" w:rsidRDefault="0089021E"/>
        </w:tc>
        <w:tc>
          <w:tcPr>
            <w:tcW w:w="100" w:type="dxa"/>
          </w:tcPr>
          <w:p w14:paraId="451E0932" w14:textId="77777777" w:rsidR="0089021E" w:rsidRDefault="0089021E"/>
        </w:tc>
        <w:tc>
          <w:tcPr>
            <w:tcW w:w="100" w:type="dxa"/>
          </w:tcPr>
          <w:p w14:paraId="2C53A40C" w14:textId="77777777" w:rsidR="0089021E" w:rsidRDefault="0089021E"/>
        </w:tc>
        <w:tc>
          <w:tcPr>
            <w:tcW w:w="100" w:type="dxa"/>
          </w:tcPr>
          <w:p w14:paraId="1FC934E1" w14:textId="77777777" w:rsidR="0089021E" w:rsidRDefault="0089021E"/>
        </w:tc>
        <w:tc>
          <w:tcPr>
            <w:tcW w:w="100" w:type="dxa"/>
          </w:tcPr>
          <w:p w14:paraId="04FE7163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5087AE" w14:textId="77777777" w:rsidR="0089021E" w:rsidRDefault="0089021E"/>
        </w:tc>
        <w:tc>
          <w:tcPr>
            <w:tcW w:w="100" w:type="dxa"/>
          </w:tcPr>
          <w:p w14:paraId="1C71F834" w14:textId="77777777" w:rsidR="0089021E" w:rsidRDefault="0089021E"/>
        </w:tc>
        <w:tc>
          <w:tcPr>
            <w:tcW w:w="100" w:type="dxa"/>
          </w:tcPr>
          <w:p w14:paraId="5B4B9C22" w14:textId="77777777" w:rsidR="0089021E" w:rsidRDefault="0089021E"/>
        </w:tc>
        <w:tc>
          <w:tcPr>
            <w:tcW w:w="100" w:type="dxa"/>
          </w:tcPr>
          <w:p w14:paraId="7EB1BBDC" w14:textId="77777777" w:rsidR="0089021E" w:rsidRDefault="0089021E"/>
        </w:tc>
        <w:tc>
          <w:tcPr>
            <w:tcW w:w="100" w:type="dxa"/>
          </w:tcPr>
          <w:p w14:paraId="0380DC43" w14:textId="77777777" w:rsidR="0089021E" w:rsidRDefault="0089021E"/>
        </w:tc>
        <w:tc>
          <w:tcPr>
            <w:tcW w:w="100" w:type="dxa"/>
          </w:tcPr>
          <w:p w14:paraId="018EBB34" w14:textId="77777777" w:rsidR="0089021E" w:rsidRDefault="0089021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B06A98" w14:textId="77777777" w:rsidR="0089021E" w:rsidRDefault="0089021E"/>
        </w:tc>
        <w:tc>
          <w:tcPr>
            <w:tcW w:w="100" w:type="dxa"/>
          </w:tcPr>
          <w:p w14:paraId="19F6259C" w14:textId="77777777" w:rsidR="0089021E" w:rsidRDefault="0089021E"/>
        </w:tc>
        <w:tc>
          <w:tcPr>
            <w:tcW w:w="100" w:type="dxa"/>
          </w:tcPr>
          <w:p w14:paraId="130D8F31" w14:textId="77777777" w:rsidR="0089021E" w:rsidRDefault="0089021E"/>
        </w:tc>
      </w:tr>
      <w:tr w:rsidR="0089021E" w14:paraId="175E7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00" w:type="dxa"/>
          </w:tcPr>
          <w:p w14:paraId="14F49310" w14:textId="77777777" w:rsidR="0089021E" w:rsidRDefault="0089021E"/>
        </w:tc>
        <w:tc>
          <w:tcPr>
            <w:tcW w:w="100" w:type="dxa"/>
          </w:tcPr>
          <w:p w14:paraId="05BA8084" w14:textId="77777777" w:rsidR="0089021E" w:rsidRDefault="0089021E"/>
        </w:tc>
        <w:tc>
          <w:tcPr>
            <w:tcW w:w="100" w:type="dxa"/>
          </w:tcPr>
          <w:p w14:paraId="5EE1082A" w14:textId="77777777" w:rsidR="0089021E" w:rsidRDefault="0089021E"/>
        </w:tc>
        <w:tc>
          <w:tcPr>
            <w:tcW w:w="100" w:type="dxa"/>
          </w:tcPr>
          <w:p w14:paraId="7A0326A5" w14:textId="77777777" w:rsidR="0089021E" w:rsidRDefault="0089021E"/>
        </w:tc>
        <w:tc>
          <w:tcPr>
            <w:tcW w:w="100" w:type="dxa"/>
          </w:tcPr>
          <w:p w14:paraId="65EE7DA7" w14:textId="77777777" w:rsidR="0089021E" w:rsidRDefault="0089021E"/>
        </w:tc>
        <w:tc>
          <w:tcPr>
            <w:tcW w:w="100" w:type="dxa"/>
          </w:tcPr>
          <w:p w14:paraId="0957574C" w14:textId="77777777" w:rsidR="0089021E" w:rsidRDefault="0089021E"/>
        </w:tc>
        <w:tc>
          <w:tcPr>
            <w:tcW w:w="100" w:type="dxa"/>
          </w:tcPr>
          <w:p w14:paraId="76BCBA19" w14:textId="77777777" w:rsidR="0089021E" w:rsidRDefault="0089021E"/>
        </w:tc>
        <w:tc>
          <w:tcPr>
            <w:tcW w:w="100" w:type="dxa"/>
          </w:tcPr>
          <w:p w14:paraId="413C59D4" w14:textId="77777777" w:rsidR="0089021E" w:rsidRDefault="0089021E"/>
        </w:tc>
        <w:tc>
          <w:tcPr>
            <w:tcW w:w="100" w:type="dxa"/>
          </w:tcPr>
          <w:p w14:paraId="434EE086" w14:textId="77777777" w:rsidR="0089021E" w:rsidRDefault="0089021E"/>
        </w:tc>
        <w:tc>
          <w:tcPr>
            <w:tcW w:w="100" w:type="dxa"/>
          </w:tcPr>
          <w:p w14:paraId="44084B99" w14:textId="77777777" w:rsidR="0089021E" w:rsidRDefault="0089021E"/>
        </w:tc>
        <w:tc>
          <w:tcPr>
            <w:tcW w:w="100" w:type="dxa"/>
          </w:tcPr>
          <w:p w14:paraId="0D48FB09" w14:textId="77777777" w:rsidR="0089021E" w:rsidRDefault="0089021E"/>
        </w:tc>
        <w:tc>
          <w:tcPr>
            <w:tcW w:w="100" w:type="dxa"/>
          </w:tcPr>
          <w:p w14:paraId="43D34290" w14:textId="77777777" w:rsidR="0089021E" w:rsidRDefault="0089021E"/>
        </w:tc>
        <w:tc>
          <w:tcPr>
            <w:tcW w:w="100" w:type="dxa"/>
          </w:tcPr>
          <w:p w14:paraId="1AAD744B" w14:textId="77777777" w:rsidR="0089021E" w:rsidRDefault="0089021E"/>
        </w:tc>
        <w:tc>
          <w:tcPr>
            <w:tcW w:w="100" w:type="dxa"/>
          </w:tcPr>
          <w:p w14:paraId="0B531CE4" w14:textId="77777777" w:rsidR="0089021E" w:rsidRDefault="0089021E"/>
        </w:tc>
        <w:tc>
          <w:tcPr>
            <w:tcW w:w="100" w:type="dxa"/>
          </w:tcPr>
          <w:p w14:paraId="0E8820C9" w14:textId="77777777" w:rsidR="0089021E" w:rsidRDefault="0089021E"/>
        </w:tc>
      </w:tr>
    </w:tbl>
    <w:p w14:paraId="1EF65151" w14:textId="77777777" w:rsidR="0089021E" w:rsidRDefault="0089021E">
      <w:pPr>
        <w:pStyle w:val="CluesMedium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9021E" w14:paraId="2480A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dxa"/>
          </w:tcPr>
          <w:p w14:paraId="6A9A5BF4" w14:textId="5C70E30D" w:rsidR="0089021E" w:rsidRDefault="00E94596">
            <w:pPr>
              <w:pStyle w:val="CluesMedium"/>
              <w:rPr>
                <w:b/>
              </w:rPr>
            </w:pPr>
            <w:proofErr w:type="spellStart"/>
            <w:r>
              <w:rPr>
                <w:b/>
              </w:rPr>
              <w:t>Vodoravno</w:t>
            </w:r>
            <w:proofErr w:type="spellEnd"/>
            <w:r>
              <w:rPr>
                <w:b/>
              </w:rPr>
              <w:t>:</w:t>
            </w:r>
          </w:p>
          <w:p w14:paraId="71C3529F" w14:textId="77777777" w:rsidR="00E94596" w:rsidRDefault="00E94596">
            <w:pPr>
              <w:pStyle w:val="CluesMedium"/>
            </w:pPr>
          </w:p>
          <w:p w14:paraId="3EC67D14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3. </w:t>
            </w:r>
            <w:proofErr w:type="spellStart"/>
            <w:r>
              <w:t>uvredljivo</w:t>
            </w:r>
            <w:proofErr w:type="spellEnd"/>
            <w:r>
              <w:t xml:space="preserve"> </w:t>
            </w:r>
            <w:proofErr w:type="spellStart"/>
            <w:r>
              <w:t>spominjanje</w:t>
            </w:r>
            <w:proofErr w:type="spellEnd"/>
            <w:r>
              <w:t xml:space="preserve"> </w:t>
            </w:r>
            <w:proofErr w:type="spellStart"/>
            <w:r>
              <w:t>imena</w:t>
            </w:r>
            <w:proofErr w:type="spellEnd"/>
            <w:r>
              <w:t xml:space="preserve"> Boga, </w:t>
            </w:r>
            <w:proofErr w:type="spellStart"/>
            <w:r>
              <w:t>Isusa</w:t>
            </w:r>
            <w:proofErr w:type="spellEnd"/>
            <w:r>
              <w:t xml:space="preserve"> Krist, </w:t>
            </w:r>
            <w:proofErr w:type="spellStart"/>
            <w:r>
              <w:t>Blažene</w:t>
            </w:r>
            <w:proofErr w:type="spellEnd"/>
            <w:r>
              <w:t xml:space="preserve"> </w:t>
            </w:r>
            <w:proofErr w:type="spellStart"/>
            <w:r>
              <w:t>Djevice</w:t>
            </w:r>
            <w:proofErr w:type="spellEnd"/>
            <w:r>
              <w:t xml:space="preserve"> Marije, </w:t>
            </w:r>
            <w:proofErr w:type="spellStart"/>
            <w:r>
              <w:t>svetaca</w:t>
            </w:r>
            <w:proofErr w:type="spellEnd"/>
            <w:r>
              <w:t xml:space="preserve"> i </w:t>
            </w:r>
            <w:proofErr w:type="spellStart"/>
            <w:r>
              <w:t>svetih</w:t>
            </w:r>
            <w:proofErr w:type="spellEnd"/>
            <w:r>
              <w:t xml:space="preserve"> </w:t>
            </w:r>
            <w:proofErr w:type="spellStart"/>
            <w:r>
              <w:t>stvari</w:t>
            </w:r>
            <w:proofErr w:type="spellEnd"/>
          </w:p>
          <w:p w14:paraId="5FB92F25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4. </w:t>
            </w:r>
            <w:proofErr w:type="spellStart"/>
            <w:r>
              <w:t>čašćenje</w:t>
            </w:r>
            <w:proofErr w:type="spellEnd"/>
            <w:r>
              <w:t xml:space="preserve"> </w:t>
            </w:r>
            <w:proofErr w:type="spellStart"/>
            <w:r>
              <w:t>raznih</w:t>
            </w:r>
            <w:proofErr w:type="spellEnd"/>
            <w:r>
              <w:t xml:space="preserve"> </w:t>
            </w:r>
            <w:proofErr w:type="spellStart"/>
            <w:r>
              <w:t>kumira</w:t>
            </w:r>
            <w:proofErr w:type="spellEnd"/>
            <w:r>
              <w:t xml:space="preserve"> i </w:t>
            </w:r>
            <w:proofErr w:type="spellStart"/>
            <w:r>
              <w:t>božanstava</w:t>
            </w:r>
            <w:proofErr w:type="spellEnd"/>
          </w:p>
          <w:p w14:paraId="5E529833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6. </w:t>
            </w:r>
            <w:proofErr w:type="spellStart"/>
            <w:r>
              <w:t>pripisivanje</w:t>
            </w:r>
            <w:proofErr w:type="spellEnd"/>
            <w:r>
              <w:t xml:space="preserve"> </w:t>
            </w:r>
            <w:proofErr w:type="spellStart"/>
            <w:r>
              <w:t>božanskih</w:t>
            </w:r>
            <w:proofErr w:type="spellEnd"/>
            <w:r>
              <w:t xml:space="preserve"> </w:t>
            </w:r>
            <w:proofErr w:type="spellStart"/>
            <w:r>
              <w:t>moći</w:t>
            </w:r>
            <w:proofErr w:type="spellEnd"/>
            <w:r>
              <w:t xml:space="preserve"> </w:t>
            </w:r>
            <w:proofErr w:type="spellStart"/>
            <w:r>
              <w:t>stvorenim</w:t>
            </w:r>
            <w:proofErr w:type="spellEnd"/>
            <w:r>
              <w:t xml:space="preserve"> </w:t>
            </w:r>
            <w:proofErr w:type="spellStart"/>
            <w:r>
              <w:t>stvarima</w:t>
            </w:r>
            <w:proofErr w:type="spellEnd"/>
          </w:p>
          <w:p w14:paraId="21A5BCBD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7. </w:t>
            </w:r>
            <w:proofErr w:type="spellStart"/>
            <w:r>
              <w:t>poželjeti</w:t>
            </w:r>
            <w:proofErr w:type="spellEnd"/>
            <w:r>
              <w:t xml:space="preserve"> </w:t>
            </w:r>
            <w:proofErr w:type="spellStart"/>
            <w:r>
              <w:t>nekome</w:t>
            </w:r>
            <w:proofErr w:type="spellEnd"/>
            <w:r>
              <w:t xml:space="preserve"> </w:t>
            </w:r>
            <w:proofErr w:type="spellStart"/>
            <w:r>
              <w:t>zlo</w:t>
            </w:r>
            <w:proofErr w:type="spellEnd"/>
            <w:r>
              <w:t xml:space="preserve"> </w:t>
            </w:r>
            <w:proofErr w:type="spellStart"/>
            <w:r>
              <w:t>zazivajući</w:t>
            </w:r>
            <w:proofErr w:type="spellEnd"/>
            <w:r>
              <w:t xml:space="preserve"> </w:t>
            </w:r>
            <w:proofErr w:type="spellStart"/>
            <w:r>
              <w:t>Božje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  <w:p w14:paraId="6E465AD3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8. </w:t>
            </w:r>
            <w:proofErr w:type="spellStart"/>
            <w:r>
              <w:t>zazivanje</w:t>
            </w:r>
            <w:proofErr w:type="spellEnd"/>
            <w:r>
              <w:t xml:space="preserve"> </w:t>
            </w:r>
            <w:proofErr w:type="spellStart"/>
            <w:r>
              <w:t>duhova</w:t>
            </w:r>
            <w:proofErr w:type="spellEnd"/>
          </w:p>
        </w:tc>
        <w:tc>
          <w:tcPr>
            <w:tcW w:w="100" w:type="dxa"/>
          </w:tcPr>
          <w:p w14:paraId="1C174B63" w14:textId="16FA332A" w:rsidR="0089021E" w:rsidRDefault="00E94596">
            <w:pPr>
              <w:pStyle w:val="CluesMedium"/>
              <w:rPr>
                <w:b/>
              </w:rPr>
            </w:pPr>
            <w:proofErr w:type="spellStart"/>
            <w:r>
              <w:rPr>
                <w:b/>
              </w:rPr>
              <w:t>Okomito</w:t>
            </w:r>
            <w:proofErr w:type="spellEnd"/>
            <w:r>
              <w:rPr>
                <w:b/>
              </w:rPr>
              <w:t>:</w:t>
            </w:r>
          </w:p>
          <w:p w14:paraId="1789898F" w14:textId="77777777" w:rsidR="00E94596" w:rsidRDefault="00E94596">
            <w:pPr>
              <w:pStyle w:val="CluesMedium"/>
            </w:pPr>
          </w:p>
          <w:p w14:paraId="44B3DCD2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1. </w:t>
            </w:r>
            <w:proofErr w:type="spellStart"/>
            <w:r>
              <w:t>zazivati</w:t>
            </w:r>
            <w:proofErr w:type="spellEnd"/>
            <w:r>
              <w:t xml:space="preserve"> </w:t>
            </w:r>
            <w:proofErr w:type="spellStart"/>
            <w:r>
              <w:t>Božju</w:t>
            </w:r>
            <w:proofErr w:type="spellEnd"/>
            <w:r>
              <w:t xml:space="preserve"> </w:t>
            </w:r>
            <w:proofErr w:type="spellStart"/>
            <w:r>
              <w:t>snagu</w:t>
            </w:r>
            <w:proofErr w:type="spellEnd"/>
            <w:r>
              <w:t xml:space="preserve">, </w:t>
            </w:r>
            <w:proofErr w:type="spellStart"/>
            <w:r>
              <w:t>ljubav</w:t>
            </w:r>
            <w:proofErr w:type="spellEnd"/>
            <w:r>
              <w:t xml:space="preserve"> i </w:t>
            </w:r>
            <w:proofErr w:type="spellStart"/>
            <w:r>
              <w:t>dobrotu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neku</w:t>
            </w:r>
            <w:proofErr w:type="spellEnd"/>
            <w:r>
              <w:t xml:space="preserve"> </w:t>
            </w:r>
            <w:proofErr w:type="spellStart"/>
            <w:r>
              <w:t>osobu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nečiji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</w:p>
          <w:p w14:paraId="432B458C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2. </w:t>
            </w:r>
            <w:proofErr w:type="spellStart"/>
            <w:r>
              <w:t>vrijeđanje</w:t>
            </w:r>
            <w:proofErr w:type="spellEnd"/>
            <w:r>
              <w:t xml:space="preserve"> Boga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mržnje</w:t>
            </w:r>
            <w:proofErr w:type="spellEnd"/>
          </w:p>
          <w:p w14:paraId="6E17DCDB" w14:textId="77777777" w:rsidR="0089021E" w:rsidRDefault="000904BD">
            <w:pPr>
              <w:pStyle w:val="CluesMedium"/>
            </w:pPr>
            <w:r>
              <w:rPr>
                <w:b/>
              </w:rPr>
              <w:t xml:space="preserve">5. </w:t>
            </w:r>
            <w:proofErr w:type="spellStart"/>
            <w:r>
              <w:t>sveti</w:t>
            </w:r>
            <w:proofErr w:type="spellEnd"/>
            <w:r>
              <w:t xml:space="preserve"> dan </w:t>
            </w:r>
            <w:proofErr w:type="spellStart"/>
            <w:r>
              <w:t>kršćana</w:t>
            </w:r>
            <w:proofErr w:type="spellEnd"/>
          </w:p>
        </w:tc>
      </w:tr>
    </w:tbl>
    <w:p w14:paraId="76453E51" w14:textId="77777777" w:rsidR="000904BD" w:rsidRDefault="000904BD"/>
    <w:sectPr w:rsidR="000904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4762" w14:textId="77777777" w:rsidR="000904BD" w:rsidRDefault="000904BD">
      <w:r>
        <w:separator/>
      </w:r>
    </w:p>
  </w:endnote>
  <w:endnote w:type="continuationSeparator" w:id="0">
    <w:p w14:paraId="056A0FE8" w14:textId="77777777" w:rsidR="000904BD" w:rsidRDefault="000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711E" w14:textId="77777777" w:rsidR="00000000" w:rsidRDefault="000904B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70B1" w14:textId="77777777" w:rsidR="000904BD" w:rsidRDefault="000904BD">
      <w:r>
        <w:separator/>
      </w:r>
    </w:p>
  </w:footnote>
  <w:footnote w:type="continuationSeparator" w:id="0">
    <w:p w14:paraId="6DCBAC75" w14:textId="77777777" w:rsidR="000904BD" w:rsidRDefault="0009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7DA2" w14:textId="77777777" w:rsidR="00000000" w:rsidRDefault="000904B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3837"/>
    <w:multiLevelType w:val="hybridMultilevel"/>
    <w:tmpl w:val="C76AE444"/>
    <w:lvl w:ilvl="0" w:tplc="88023292">
      <w:start w:val="1"/>
      <w:numFmt w:val="bullet"/>
      <w:lvlText w:val="●"/>
      <w:lvlJc w:val="left"/>
      <w:pPr>
        <w:ind w:left="720" w:hanging="360"/>
      </w:pPr>
    </w:lvl>
    <w:lvl w:ilvl="1" w:tplc="949E146E">
      <w:start w:val="1"/>
      <w:numFmt w:val="bullet"/>
      <w:lvlText w:val="○"/>
      <w:lvlJc w:val="left"/>
      <w:pPr>
        <w:ind w:left="1440" w:hanging="360"/>
      </w:pPr>
    </w:lvl>
    <w:lvl w:ilvl="2" w:tplc="44E2F166">
      <w:start w:val="1"/>
      <w:numFmt w:val="bullet"/>
      <w:lvlText w:val="■"/>
      <w:lvlJc w:val="left"/>
      <w:pPr>
        <w:ind w:left="2160" w:hanging="360"/>
      </w:pPr>
    </w:lvl>
    <w:lvl w:ilvl="3" w:tplc="58702E4C">
      <w:start w:val="1"/>
      <w:numFmt w:val="bullet"/>
      <w:lvlText w:val="●"/>
      <w:lvlJc w:val="left"/>
      <w:pPr>
        <w:ind w:left="2880" w:hanging="360"/>
      </w:pPr>
    </w:lvl>
    <w:lvl w:ilvl="4" w:tplc="6C349ED0">
      <w:start w:val="1"/>
      <w:numFmt w:val="bullet"/>
      <w:lvlText w:val="○"/>
      <w:lvlJc w:val="left"/>
      <w:pPr>
        <w:ind w:left="3600" w:hanging="360"/>
      </w:pPr>
    </w:lvl>
    <w:lvl w:ilvl="5" w:tplc="0786E81A">
      <w:start w:val="1"/>
      <w:numFmt w:val="bullet"/>
      <w:lvlText w:val="■"/>
      <w:lvlJc w:val="left"/>
      <w:pPr>
        <w:ind w:left="4320" w:hanging="360"/>
      </w:pPr>
    </w:lvl>
    <w:lvl w:ilvl="6" w:tplc="ECDC3BB8">
      <w:start w:val="1"/>
      <w:numFmt w:val="bullet"/>
      <w:lvlText w:val="●"/>
      <w:lvlJc w:val="left"/>
      <w:pPr>
        <w:ind w:left="5040" w:hanging="360"/>
      </w:pPr>
    </w:lvl>
    <w:lvl w:ilvl="7" w:tplc="4F7E0C1C">
      <w:start w:val="1"/>
      <w:numFmt w:val="bullet"/>
      <w:lvlText w:val="●"/>
      <w:lvlJc w:val="left"/>
      <w:pPr>
        <w:ind w:left="5760" w:hanging="360"/>
      </w:pPr>
    </w:lvl>
    <w:lvl w:ilvl="8" w:tplc="10A4BCE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21E"/>
    <w:rsid w:val="000904BD"/>
    <w:rsid w:val="0089021E"/>
    <w:rsid w:val="00E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ADB3"/>
  <w15:docId w15:val="{AD7033D6-125B-429F-97D7-1BDC567A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 tri Božje zapovijedi - ponavljanje</dc:title>
  <dc:creator>Korisnik</dc:creator>
  <cp:lastModifiedBy>Martina Horvat</cp:lastModifiedBy>
  <cp:revision>2</cp:revision>
  <cp:lastPrinted>2021-01-30T16:39:00Z</cp:lastPrinted>
  <dcterms:created xsi:type="dcterms:W3CDTF">2021-01-30T17:38:00Z</dcterms:created>
  <dcterms:modified xsi:type="dcterms:W3CDTF">2021-01-30T16:39:00Z</dcterms:modified>
</cp:coreProperties>
</file>