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BB51A" w14:textId="77777777" w:rsidR="008E2B17" w:rsidRPr="001C694C" w:rsidRDefault="008E2B17" w:rsidP="008E2B17">
      <w:pPr>
        <w:pStyle w:val="PuzzleTitle"/>
        <w:rPr>
          <w:sz w:val="36"/>
          <w:szCs w:val="16"/>
          <w:lang w:val="hr-HR"/>
        </w:rPr>
      </w:pPr>
      <w:r w:rsidRPr="001C694C">
        <w:rPr>
          <w:sz w:val="36"/>
          <w:szCs w:val="16"/>
          <w:lang w:val="hr-HR"/>
        </w:rPr>
        <w:t>Isusov odnos prema bolesnicima i grešnicima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E2B17" w:rsidRPr="001C694C" w14:paraId="678910FA" w14:textId="77777777" w:rsidTr="00B52E80">
        <w:trPr>
          <w:trHeight w:val="400"/>
          <w:jc w:val="center"/>
        </w:trPr>
        <w:tc>
          <w:tcPr>
            <w:tcW w:w="452" w:type="dxa"/>
          </w:tcPr>
          <w:p w14:paraId="35FF4A5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DD39F4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A9359E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1ED330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3CBAF9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81D27F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192702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9E5E1C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312BBE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0BF3A0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321DF5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582847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B20C45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31901C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166877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56794F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1CB363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BEC2F2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ED8D99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02005BF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35789F2E" w14:textId="77777777" w:rsidTr="00B52E80">
        <w:trPr>
          <w:trHeight w:val="400"/>
          <w:jc w:val="center"/>
        </w:trPr>
        <w:tc>
          <w:tcPr>
            <w:tcW w:w="452" w:type="dxa"/>
          </w:tcPr>
          <w:p w14:paraId="105D478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58EB05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E0F8AF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553EB2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F70BF1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436078C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70546F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07FB30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E03790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46831D" w14:textId="77777777" w:rsidR="008E2B17" w:rsidRPr="001C694C" w:rsidRDefault="008E2B17" w:rsidP="00B52E80">
            <w:pPr>
              <w:pStyle w:val="CrossgridSmall"/>
              <w:rPr>
                <w:lang w:val="hr-HR"/>
              </w:rPr>
            </w:pPr>
            <w:r w:rsidRPr="001C694C">
              <w:rPr>
                <w:lang w:val="hr-HR"/>
              </w:rPr>
              <w:t>1</w:t>
            </w:r>
          </w:p>
        </w:tc>
        <w:tc>
          <w:tcPr>
            <w:tcW w:w="451" w:type="dxa"/>
          </w:tcPr>
          <w:p w14:paraId="0A20E89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B88E39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D9105A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F92CF0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E1D26F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F6BDED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851B30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14DFF5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84A7B3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C668E93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747535E5" w14:textId="77777777" w:rsidTr="00B52E80">
        <w:trPr>
          <w:trHeight w:val="400"/>
          <w:jc w:val="center"/>
        </w:trPr>
        <w:tc>
          <w:tcPr>
            <w:tcW w:w="452" w:type="dxa"/>
          </w:tcPr>
          <w:p w14:paraId="6F7F724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74F6A4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CACFC0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34DC1B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390E025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97BC00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B82CE3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42F0A7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BB197A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13B77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A7202E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2E569D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1A8A32" w14:textId="77777777" w:rsidR="008E2B17" w:rsidRPr="001C694C" w:rsidRDefault="008E2B17" w:rsidP="00B52E80">
            <w:pPr>
              <w:pStyle w:val="CrossgridSmall"/>
              <w:rPr>
                <w:lang w:val="hr-HR"/>
              </w:rPr>
            </w:pPr>
            <w:r w:rsidRPr="001C694C">
              <w:rPr>
                <w:lang w:val="hr-HR"/>
              </w:rPr>
              <w:t>2</w:t>
            </w:r>
          </w:p>
        </w:tc>
        <w:tc>
          <w:tcPr>
            <w:tcW w:w="451" w:type="dxa"/>
          </w:tcPr>
          <w:p w14:paraId="433443E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71DE76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1436F9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31D333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242E81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BCEF18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D15B2B2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0FE6EB12" w14:textId="77777777" w:rsidTr="00B52E80">
        <w:trPr>
          <w:trHeight w:val="400"/>
          <w:jc w:val="center"/>
        </w:trPr>
        <w:tc>
          <w:tcPr>
            <w:tcW w:w="452" w:type="dxa"/>
          </w:tcPr>
          <w:p w14:paraId="4FA18D4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3B6873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C6ECE7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1F41BA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CD6914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E8FBA3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AE89C8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8C92C1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8ACB09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005D7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D0E5D5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B1EEA6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12720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AADCB9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8673CA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B8F081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9356AD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1516F5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C2901F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C3E5F9D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78AAC450" w14:textId="77777777" w:rsidTr="00B52E80">
        <w:trPr>
          <w:trHeight w:val="400"/>
          <w:jc w:val="center"/>
        </w:trPr>
        <w:tc>
          <w:tcPr>
            <w:tcW w:w="452" w:type="dxa"/>
          </w:tcPr>
          <w:p w14:paraId="28D4CDA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6E18D4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5F4C27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9D43BF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E0E826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DAD57F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E13D76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A3B40E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E3546B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E5C24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55BE13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0DAA06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48E24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D1D29C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2D8F11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7A6D15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5BA788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DADF50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59D293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942F480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34F19A50" w14:textId="77777777" w:rsidTr="00B52E80">
        <w:trPr>
          <w:trHeight w:val="400"/>
          <w:jc w:val="center"/>
        </w:trPr>
        <w:tc>
          <w:tcPr>
            <w:tcW w:w="452" w:type="dxa"/>
          </w:tcPr>
          <w:p w14:paraId="4A3A2DE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34FF755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474591E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2FC0C9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A7BA80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4E96CE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A03D6B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0524EC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A41522" w14:textId="77777777" w:rsidR="008E2B17" w:rsidRPr="001C694C" w:rsidRDefault="008E2B17" w:rsidP="00B52E80">
            <w:pPr>
              <w:pStyle w:val="CrossgridSmall"/>
              <w:rPr>
                <w:lang w:val="hr-HR"/>
              </w:rPr>
            </w:pPr>
            <w:r w:rsidRPr="001C694C">
              <w:rPr>
                <w:lang w:val="hr-HR"/>
              </w:rPr>
              <w:t>3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CB9D1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55FF6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33E4E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E1BE5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14F3D6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7F3B50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B744C6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7A4894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E332B8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C1ABA5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86C11C0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20F1C4DB" w14:textId="77777777" w:rsidTr="00B52E80">
        <w:trPr>
          <w:trHeight w:val="400"/>
          <w:jc w:val="center"/>
        </w:trPr>
        <w:tc>
          <w:tcPr>
            <w:tcW w:w="452" w:type="dxa"/>
          </w:tcPr>
          <w:p w14:paraId="33B9C54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78D31DC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62AFA7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49D8967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510C27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3F00753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F9E9F9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35D5C6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FAF325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F29FEC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920F33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01F384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BFF27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6C46DF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8BB1D7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D66CA7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B729F8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75E1B5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04C902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443326A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6E6F2DA1" w14:textId="77777777" w:rsidTr="00B52E80">
        <w:trPr>
          <w:trHeight w:val="400"/>
          <w:jc w:val="center"/>
        </w:trPr>
        <w:tc>
          <w:tcPr>
            <w:tcW w:w="452" w:type="dxa"/>
          </w:tcPr>
          <w:p w14:paraId="7619CFC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74638A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3BF738D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64CDE2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DF3920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434F24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4047D2" w14:textId="77777777" w:rsidR="008E2B17" w:rsidRPr="001C694C" w:rsidRDefault="008E2B17" w:rsidP="00B52E80">
            <w:pPr>
              <w:pStyle w:val="CrossgridSmall"/>
              <w:rPr>
                <w:lang w:val="hr-HR"/>
              </w:rPr>
            </w:pPr>
            <w:r w:rsidRPr="001C694C">
              <w:rPr>
                <w:lang w:val="hr-HR"/>
              </w:rPr>
              <w:t>4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10009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F31DE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D0307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DF37F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73D60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E7953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53B59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66B646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0F7ED4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256B48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358831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5A9364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7937151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73638AE2" w14:textId="77777777" w:rsidTr="00B52E80">
        <w:trPr>
          <w:trHeight w:val="400"/>
          <w:jc w:val="center"/>
        </w:trPr>
        <w:tc>
          <w:tcPr>
            <w:tcW w:w="452" w:type="dxa"/>
          </w:tcPr>
          <w:p w14:paraId="3A36676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429EC9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766B86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ABCDC7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A62E95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F9FAC1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B98D7C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199B6F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10E0AB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2BEADA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819CED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120034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2A0B4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BFFE99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3B0A87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B3C6F1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87EC19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1D5777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55550F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50F34A6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76588748" w14:textId="77777777" w:rsidTr="00B52E80">
        <w:trPr>
          <w:trHeight w:val="400"/>
          <w:jc w:val="center"/>
        </w:trPr>
        <w:tc>
          <w:tcPr>
            <w:tcW w:w="452" w:type="dxa"/>
          </w:tcPr>
          <w:p w14:paraId="4CD4045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7CB7BB1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F91961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7F3781F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F81AE8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7D1079A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C18FAD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55C53B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054BB5" w14:textId="77777777" w:rsidR="008E2B17" w:rsidRPr="001C694C" w:rsidRDefault="008E2B17" w:rsidP="00B52E80">
            <w:pPr>
              <w:pStyle w:val="CrossgridSmall"/>
              <w:rPr>
                <w:lang w:val="hr-HR"/>
              </w:rPr>
            </w:pPr>
            <w:r w:rsidRPr="001C694C">
              <w:rPr>
                <w:lang w:val="hr-HR"/>
              </w:rPr>
              <w:t>5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36349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8D97B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03480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EE7BD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D11143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3421FA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AC646E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39AECF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98108B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638E1D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F3D1B98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1169568A" w14:textId="77777777" w:rsidTr="00B52E80">
        <w:trPr>
          <w:trHeight w:val="400"/>
          <w:jc w:val="center"/>
        </w:trPr>
        <w:tc>
          <w:tcPr>
            <w:tcW w:w="452" w:type="dxa"/>
          </w:tcPr>
          <w:p w14:paraId="3D4AD90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7B74D5C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4C3942C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4BC2A07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4937BA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8FAAD6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3DA063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E2CD9E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9B1153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986C63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26E84B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4E659C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0F772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05A9B5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F06045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4E2409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6D5EFA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8569B4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D8FB79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D827903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520A1B47" w14:textId="77777777" w:rsidTr="00B52E80">
        <w:trPr>
          <w:trHeight w:val="400"/>
          <w:jc w:val="center"/>
        </w:trPr>
        <w:tc>
          <w:tcPr>
            <w:tcW w:w="452" w:type="dxa"/>
          </w:tcPr>
          <w:p w14:paraId="112995B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361866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4F6E70C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AE9DEE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918545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568C8C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FEB4A1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0863F5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939483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594751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B5CF10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796CB0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EF74AD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0000E7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D3914E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1E3919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2547BF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E2451C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261143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1520156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</w:tbl>
    <w:p w14:paraId="68C5673B" w14:textId="77777777" w:rsidR="008E2B17" w:rsidRPr="001C694C" w:rsidRDefault="008E2B17" w:rsidP="008E2B17">
      <w:pPr>
        <w:pStyle w:val="CluesTiny"/>
        <w:rPr>
          <w:lang w:val="hr-HR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8E2B17" w:rsidRPr="001C694C" w14:paraId="47B1EC76" w14:textId="77777777" w:rsidTr="00B52E80">
        <w:trPr>
          <w:jc w:val="center"/>
        </w:trPr>
        <w:tc>
          <w:tcPr>
            <w:tcW w:w="100" w:type="dxa"/>
          </w:tcPr>
          <w:p w14:paraId="7816269C" w14:textId="77777777" w:rsidR="008E2B17" w:rsidRPr="001C694C" w:rsidRDefault="008E2B17" w:rsidP="00B52E80">
            <w:pPr>
              <w:pStyle w:val="CluesTiny"/>
              <w:rPr>
                <w:b/>
                <w:lang w:val="hr-HR"/>
              </w:rPr>
            </w:pPr>
            <w:r w:rsidRPr="001C694C">
              <w:rPr>
                <w:b/>
                <w:lang w:val="hr-HR"/>
              </w:rPr>
              <w:t>Vodoravno:</w:t>
            </w:r>
          </w:p>
          <w:p w14:paraId="04D42942" w14:textId="77777777" w:rsidR="008E2B17" w:rsidRPr="001C694C" w:rsidRDefault="008E2B17" w:rsidP="00B52E80">
            <w:pPr>
              <w:pStyle w:val="CluesTiny"/>
              <w:rPr>
                <w:lang w:val="hr-HR"/>
              </w:rPr>
            </w:pPr>
          </w:p>
          <w:p w14:paraId="5A3F82BF" w14:textId="77777777" w:rsidR="008E2B17" w:rsidRPr="001C694C" w:rsidRDefault="008E2B17" w:rsidP="00B52E80">
            <w:pPr>
              <w:pStyle w:val="CluesTiny"/>
              <w:keepLines/>
              <w:rPr>
                <w:lang w:val="hr-HR"/>
              </w:rPr>
            </w:pPr>
            <w:r w:rsidRPr="001C694C">
              <w:rPr>
                <w:b/>
                <w:lang w:val="hr-HR"/>
              </w:rPr>
              <w:t xml:space="preserve">3. </w:t>
            </w:r>
            <w:r w:rsidRPr="001C694C">
              <w:rPr>
                <w:lang w:val="hr-HR"/>
              </w:rPr>
              <w:t>potrebna za ozdravljenje</w:t>
            </w:r>
          </w:p>
          <w:p w14:paraId="5187B4F3" w14:textId="17E2530F" w:rsidR="008E2B17" w:rsidRPr="001C694C" w:rsidRDefault="008E2B17" w:rsidP="00B52E80">
            <w:pPr>
              <w:pStyle w:val="CluesTiny"/>
              <w:keepLines/>
              <w:rPr>
                <w:lang w:val="hr-HR"/>
              </w:rPr>
            </w:pPr>
            <w:r w:rsidRPr="001C694C">
              <w:rPr>
                <w:b/>
                <w:lang w:val="hr-HR"/>
              </w:rPr>
              <w:t xml:space="preserve">4. </w:t>
            </w:r>
            <w:r w:rsidRPr="001C694C">
              <w:rPr>
                <w:lang w:val="hr-HR"/>
              </w:rPr>
              <w:t>slijepac iz Jerihon</w:t>
            </w:r>
            <w:r w:rsidR="004C2C10">
              <w:rPr>
                <w:lang w:val="hr-HR"/>
              </w:rPr>
              <w:t>a</w:t>
            </w:r>
            <w:r w:rsidRPr="001C694C">
              <w:rPr>
                <w:lang w:val="hr-HR"/>
              </w:rPr>
              <w:t xml:space="preserve"> kojeg je Isus ozdravio</w:t>
            </w:r>
          </w:p>
          <w:p w14:paraId="5E35A6C4" w14:textId="77777777" w:rsidR="008E2B17" w:rsidRPr="001C694C" w:rsidRDefault="008E2B17" w:rsidP="00B52E80">
            <w:pPr>
              <w:pStyle w:val="CluesTiny"/>
              <w:keepLines/>
              <w:rPr>
                <w:lang w:val="hr-HR"/>
              </w:rPr>
            </w:pPr>
            <w:r w:rsidRPr="001C694C">
              <w:rPr>
                <w:b/>
                <w:lang w:val="hr-HR"/>
              </w:rPr>
              <w:t xml:space="preserve">5. </w:t>
            </w:r>
            <w:r w:rsidRPr="001C694C">
              <w:rPr>
                <w:lang w:val="hr-HR"/>
              </w:rPr>
              <w:t>carinik niskog rasta</w:t>
            </w:r>
          </w:p>
        </w:tc>
        <w:tc>
          <w:tcPr>
            <w:tcW w:w="100" w:type="dxa"/>
          </w:tcPr>
          <w:p w14:paraId="4B4B9AE6" w14:textId="77777777" w:rsidR="008E2B17" w:rsidRPr="001C694C" w:rsidRDefault="008E2B17" w:rsidP="00B52E80">
            <w:pPr>
              <w:pStyle w:val="CluesTiny"/>
              <w:rPr>
                <w:b/>
                <w:lang w:val="hr-HR"/>
              </w:rPr>
            </w:pPr>
            <w:r w:rsidRPr="001C694C">
              <w:rPr>
                <w:b/>
                <w:lang w:val="hr-HR"/>
              </w:rPr>
              <w:t>Okomito:</w:t>
            </w:r>
          </w:p>
          <w:p w14:paraId="2E824066" w14:textId="77777777" w:rsidR="008E2B17" w:rsidRPr="001C694C" w:rsidRDefault="008E2B17" w:rsidP="00B52E80">
            <w:pPr>
              <w:pStyle w:val="CluesTiny"/>
              <w:rPr>
                <w:lang w:val="hr-HR"/>
              </w:rPr>
            </w:pPr>
          </w:p>
          <w:p w14:paraId="55ED5089" w14:textId="77777777" w:rsidR="008E2B17" w:rsidRPr="001C694C" w:rsidRDefault="008E2B17" w:rsidP="00B52E80">
            <w:pPr>
              <w:pStyle w:val="CluesTiny"/>
              <w:keepLines/>
              <w:rPr>
                <w:lang w:val="hr-HR"/>
              </w:rPr>
            </w:pPr>
            <w:r w:rsidRPr="001C694C">
              <w:rPr>
                <w:b/>
                <w:lang w:val="hr-HR"/>
              </w:rPr>
              <w:t xml:space="preserve">1. </w:t>
            </w:r>
            <w:r w:rsidRPr="001C694C">
              <w:rPr>
                <w:lang w:val="hr-HR"/>
              </w:rPr>
              <w:t>carinik, postao Isusov apostol</w:t>
            </w:r>
          </w:p>
          <w:p w14:paraId="0C377C8D" w14:textId="77777777" w:rsidR="008E2B17" w:rsidRPr="001C694C" w:rsidRDefault="008E2B17" w:rsidP="00B52E80">
            <w:pPr>
              <w:pStyle w:val="CluesTiny"/>
              <w:keepLines/>
              <w:rPr>
                <w:lang w:val="hr-HR"/>
              </w:rPr>
            </w:pPr>
            <w:r w:rsidRPr="001C694C">
              <w:rPr>
                <w:b/>
                <w:lang w:val="hr-HR"/>
              </w:rPr>
              <w:t xml:space="preserve">2. </w:t>
            </w:r>
            <w:r w:rsidRPr="001C694C">
              <w:rPr>
                <w:lang w:val="hr-HR"/>
              </w:rPr>
              <w:t>promjena srca na bolje (duhovna i moralna promjena čovjeka djelovanjem božanske milosti)</w:t>
            </w:r>
          </w:p>
        </w:tc>
      </w:tr>
    </w:tbl>
    <w:p w14:paraId="0FC95066" w14:textId="052DF713" w:rsidR="008E2B17" w:rsidRPr="001C694C" w:rsidRDefault="008E2B17" w:rsidP="008E2B17">
      <w:pPr>
        <w:rPr>
          <w:lang w:val="hr-HR"/>
        </w:rPr>
      </w:pPr>
    </w:p>
    <w:p w14:paraId="66C7D22A" w14:textId="77777777" w:rsidR="008E2B17" w:rsidRPr="001C694C" w:rsidRDefault="008E2B17" w:rsidP="008E2B17">
      <w:pPr>
        <w:rPr>
          <w:lang w:val="hr-HR"/>
        </w:rPr>
      </w:pPr>
    </w:p>
    <w:p w14:paraId="391E1140" w14:textId="77777777" w:rsidR="008E2B17" w:rsidRPr="001C694C" w:rsidRDefault="008E2B17" w:rsidP="008E2B17">
      <w:pPr>
        <w:pStyle w:val="PuzzleTitle"/>
        <w:rPr>
          <w:sz w:val="36"/>
          <w:szCs w:val="16"/>
          <w:lang w:val="hr-HR"/>
        </w:rPr>
      </w:pPr>
      <w:r w:rsidRPr="001C694C">
        <w:rPr>
          <w:sz w:val="36"/>
          <w:szCs w:val="16"/>
          <w:lang w:val="hr-HR"/>
        </w:rPr>
        <w:t>Isusov odnos prema bolesnicima i grešnicima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E2B17" w:rsidRPr="001C694C" w14:paraId="66B5AE71" w14:textId="77777777" w:rsidTr="00B52E80">
        <w:trPr>
          <w:trHeight w:val="400"/>
          <w:jc w:val="center"/>
        </w:trPr>
        <w:tc>
          <w:tcPr>
            <w:tcW w:w="452" w:type="dxa"/>
          </w:tcPr>
          <w:p w14:paraId="5188A6E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278DAC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716D770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F7C41F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CFBFD1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A29636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0D8210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E7871A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DADA2A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946F8C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2C3B99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9B3F65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7FEB78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1D3B84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250FD1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809526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8AA784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ED6281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8CCFFC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B7E48A4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24D0AD7F" w14:textId="77777777" w:rsidTr="00B52E80">
        <w:trPr>
          <w:trHeight w:val="400"/>
          <w:jc w:val="center"/>
        </w:trPr>
        <w:tc>
          <w:tcPr>
            <w:tcW w:w="452" w:type="dxa"/>
          </w:tcPr>
          <w:p w14:paraId="62F2106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7B6CE43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B7CCC4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DB6A59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2FADF0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D4BF01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54620D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E67709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156199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2037BA" w14:textId="77777777" w:rsidR="008E2B17" w:rsidRPr="001C694C" w:rsidRDefault="008E2B17" w:rsidP="00B52E80">
            <w:pPr>
              <w:pStyle w:val="CrossgridSmall"/>
              <w:rPr>
                <w:lang w:val="hr-HR"/>
              </w:rPr>
            </w:pPr>
            <w:r w:rsidRPr="001C694C">
              <w:rPr>
                <w:lang w:val="hr-HR"/>
              </w:rPr>
              <w:t>1</w:t>
            </w:r>
          </w:p>
        </w:tc>
        <w:tc>
          <w:tcPr>
            <w:tcW w:w="451" w:type="dxa"/>
          </w:tcPr>
          <w:p w14:paraId="1206C92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9602DF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9D14C0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D5E91D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00CE0A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9127B4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510E14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39F7CB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880788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39CE381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4F09573F" w14:textId="77777777" w:rsidTr="00B52E80">
        <w:trPr>
          <w:trHeight w:val="400"/>
          <w:jc w:val="center"/>
        </w:trPr>
        <w:tc>
          <w:tcPr>
            <w:tcW w:w="452" w:type="dxa"/>
          </w:tcPr>
          <w:p w14:paraId="749CAE9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39E38FD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A11AD4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433160E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85F24C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513D71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52F688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6CA788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07DEF2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4CF33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51BD12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733EA9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BC3EE9" w14:textId="77777777" w:rsidR="008E2B17" w:rsidRPr="001C694C" w:rsidRDefault="008E2B17" w:rsidP="00B52E80">
            <w:pPr>
              <w:pStyle w:val="CrossgridSmall"/>
              <w:rPr>
                <w:lang w:val="hr-HR"/>
              </w:rPr>
            </w:pPr>
            <w:r w:rsidRPr="001C694C">
              <w:rPr>
                <w:lang w:val="hr-HR"/>
              </w:rPr>
              <w:t>2</w:t>
            </w:r>
          </w:p>
        </w:tc>
        <w:tc>
          <w:tcPr>
            <w:tcW w:w="451" w:type="dxa"/>
          </w:tcPr>
          <w:p w14:paraId="79C63B1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4D7033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7A3C8B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158365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028F52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E52B62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6240610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3CB9BCC8" w14:textId="77777777" w:rsidTr="00B52E80">
        <w:trPr>
          <w:trHeight w:val="400"/>
          <w:jc w:val="center"/>
        </w:trPr>
        <w:tc>
          <w:tcPr>
            <w:tcW w:w="452" w:type="dxa"/>
          </w:tcPr>
          <w:p w14:paraId="3464F80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08B42B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98A2B3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4A979B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4AEF79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75CFF5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5BDBD1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B0C3CE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F89351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C5D49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978C77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98A20B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14D9B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1F0991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62E0B3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F71A44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5B853C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B73735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71C3C8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14AC6CE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0D9BBC5E" w14:textId="77777777" w:rsidTr="00B52E80">
        <w:trPr>
          <w:trHeight w:val="400"/>
          <w:jc w:val="center"/>
        </w:trPr>
        <w:tc>
          <w:tcPr>
            <w:tcW w:w="452" w:type="dxa"/>
          </w:tcPr>
          <w:p w14:paraId="3C8C065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2DD297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98C10C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D6D2AC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00F689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3A2B4CC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A2D60C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9E6C77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57F5F9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8346F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146A8D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EC8B0B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2FA66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30ED1E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A97254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37E85B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7DB89C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C4267A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A8F0D8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D0756DA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3C3EEA9D" w14:textId="77777777" w:rsidTr="00B52E80">
        <w:trPr>
          <w:trHeight w:val="400"/>
          <w:jc w:val="center"/>
        </w:trPr>
        <w:tc>
          <w:tcPr>
            <w:tcW w:w="452" w:type="dxa"/>
          </w:tcPr>
          <w:p w14:paraId="2A962D7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E5A83A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17A30B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7AC483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75ADDA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43F6966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5F3D5F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665211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B2D1C3" w14:textId="77777777" w:rsidR="008E2B17" w:rsidRPr="001C694C" w:rsidRDefault="008E2B17" w:rsidP="00B52E80">
            <w:pPr>
              <w:pStyle w:val="CrossgridSmall"/>
              <w:rPr>
                <w:lang w:val="hr-HR"/>
              </w:rPr>
            </w:pPr>
            <w:r w:rsidRPr="001C694C">
              <w:rPr>
                <w:lang w:val="hr-HR"/>
              </w:rPr>
              <w:t>3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725E2F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81996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E761D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A0F88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A6C20B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12F46F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DC1A80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956EC0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6A9B54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79BBAA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C55A244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15981D57" w14:textId="77777777" w:rsidTr="00B52E80">
        <w:trPr>
          <w:trHeight w:val="400"/>
          <w:jc w:val="center"/>
        </w:trPr>
        <w:tc>
          <w:tcPr>
            <w:tcW w:w="452" w:type="dxa"/>
          </w:tcPr>
          <w:p w14:paraId="54BB4FB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30ED1E2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3AAAAB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564F61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D40C91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970165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C15889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1257D7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64B270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C26225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E00774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2ED2C4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C748F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B475B5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B88CFA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A92535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A931F9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930DE6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2D0950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6F2A45C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5C3AFEB3" w14:textId="77777777" w:rsidTr="00B52E80">
        <w:trPr>
          <w:trHeight w:val="400"/>
          <w:jc w:val="center"/>
        </w:trPr>
        <w:tc>
          <w:tcPr>
            <w:tcW w:w="452" w:type="dxa"/>
          </w:tcPr>
          <w:p w14:paraId="07AA43C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9F6495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686741C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C524BB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C2FE46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345A285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CAAB83" w14:textId="77777777" w:rsidR="008E2B17" w:rsidRPr="001C694C" w:rsidRDefault="008E2B17" w:rsidP="00B52E80">
            <w:pPr>
              <w:pStyle w:val="CrossgridSmall"/>
              <w:rPr>
                <w:lang w:val="hr-HR"/>
              </w:rPr>
            </w:pPr>
            <w:r w:rsidRPr="001C694C">
              <w:rPr>
                <w:lang w:val="hr-HR"/>
              </w:rPr>
              <w:t>4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22778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4FBBE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E8593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B2A98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1F970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F2F89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36653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5D490B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6C1B81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0C0875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51458B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89D1F7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ECD7CD6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65EFD8B3" w14:textId="77777777" w:rsidTr="00B52E80">
        <w:trPr>
          <w:trHeight w:val="400"/>
          <w:jc w:val="center"/>
        </w:trPr>
        <w:tc>
          <w:tcPr>
            <w:tcW w:w="452" w:type="dxa"/>
          </w:tcPr>
          <w:p w14:paraId="5E49F4A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63BFD3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66E108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77DEEC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53F18C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30A71A4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5A823A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E6BD1C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95B5D3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112E69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D23D9E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36B90F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A455E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B813FF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8808D0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6AFFD3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893255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00C511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38F10E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288674E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024BAE20" w14:textId="77777777" w:rsidTr="00B52E80">
        <w:trPr>
          <w:trHeight w:val="400"/>
          <w:jc w:val="center"/>
        </w:trPr>
        <w:tc>
          <w:tcPr>
            <w:tcW w:w="452" w:type="dxa"/>
          </w:tcPr>
          <w:p w14:paraId="3D59422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44C17C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1638206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240E33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E59AB3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10A4EF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383955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A044AD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B83B6D" w14:textId="77777777" w:rsidR="008E2B17" w:rsidRPr="001C694C" w:rsidRDefault="008E2B17" w:rsidP="00B52E80">
            <w:pPr>
              <w:pStyle w:val="CrossgridSmall"/>
              <w:rPr>
                <w:lang w:val="hr-HR"/>
              </w:rPr>
            </w:pPr>
            <w:r w:rsidRPr="001C694C">
              <w:rPr>
                <w:lang w:val="hr-HR"/>
              </w:rPr>
              <w:t>5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CCA13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515B9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32F0D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4E4B2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7A642AD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058DE6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C5A1E4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847FDB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CDDBF6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204D5C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E89AA00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435D717C" w14:textId="77777777" w:rsidTr="00B52E80">
        <w:trPr>
          <w:trHeight w:val="400"/>
          <w:jc w:val="center"/>
        </w:trPr>
        <w:tc>
          <w:tcPr>
            <w:tcW w:w="452" w:type="dxa"/>
          </w:tcPr>
          <w:p w14:paraId="2C63B94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8C870E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C9F312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522E18C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4D78B80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B38871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2A326B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8111E8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3CC4DE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FD44C6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E834CC8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E254DD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27883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FA0B942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3F003AC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9C9D08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E50916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3E5BF4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FE8EC59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5C00A71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  <w:tr w:rsidR="008E2B17" w:rsidRPr="001C694C" w14:paraId="33979E39" w14:textId="77777777" w:rsidTr="00B52E80">
        <w:trPr>
          <w:trHeight w:val="400"/>
          <w:jc w:val="center"/>
        </w:trPr>
        <w:tc>
          <w:tcPr>
            <w:tcW w:w="452" w:type="dxa"/>
          </w:tcPr>
          <w:p w14:paraId="72D7731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4E68344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0EAA03FA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2B67372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31BCC3B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2" w:type="dxa"/>
          </w:tcPr>
          <w:p w14:paraId="31AE164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E9A96B5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B949EE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5FA1EFFE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280D3D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34ACC06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781C683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78A9829B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A045E2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349DFDE0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2C215B2F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16B3E7A1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0EC9BEE4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6CACFB87" w14:textId="77777777" w:rsidR="008E2B17" w:rsidRPr="001C694C" w:rsidRDefault="008E2B17" w:rsidP="00B52E80">
            <w:pPr>
              <w:rPr>
                <w:lang w:val="hr-HR"/>
              </w:rPr>
            </w:pPr>
          </w:p>
        </w:tc>
        <w:tc>
          <w:tcPr>
            <w:tcW w:w="451" w:type="dxa"/>
          </w:tcPr>
          <w:p w14:paraId="433A6DEB" w14:textId="77777777" w:rsidR="008E2B17" w:rsidRPr="001C694C" w:rsidRDefault="008E2B17" w:rsidP="00B52E80">
            <w:pPr>
              <w:rPr>
                <w:lang w:val="hr-HR"/>
              </w:rPr>
            </w:pPr>
          </w:p>
        </w:tc>
      </w:tr>
    </w:tbl>
    <w:p w14:paraId="5A9DBFFB" w14:textId="77777777" w:rsidR="008E2B17" w:rsidRPr="001C694C" w:rsidRDefault="008E2B17" w:rsidP="008E2B17">
      <w:pPr>
        <w:pStyle w:val="CluesTiny"/>
        <w:rPr>
          <w:lang w:val="hr-HR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8E2B17" w:rsidRPr="001C694C" w14:paraId="0E763C66" w14:textId="77777777" w:rsidTr="00B52E80">
        <w:trPr>
          <w:jc w:val="center"/>
        </w:trPr>
        <w:tc>
          <w:tcPr>
            <w:tcW w:w="100" w:type="dxa"/>
          </w:tcPr>
          <w:p w14:paraId="70DAE0C3" w14:textId="77777777" w:rsidR="008E2B17" w:rsidRPr="001C694C" w:rsidRDefault="008E2B17" w:rsidP="00B52E80">
            <w:pPr>
              <w:pStyle w:val="CluesTiny"/>
              <w:rPr>
                <w:b/>
                <w:lang w:val="hr-HR"/>
              </w:rPr>
            </w:pPr>
            <w:r w:rsidRPr="001C694C">
              <w:rPr>
                <w:b/>
                <w:lang w:val="hr-HR"/>
              </w:rPr>
              <w:t>Vodoravno:</w:t>
            </w:r>
          </w:p>
          <w:p w14:paraId="17ED9E37" w14:textId="77777777" w:rsidR="008E2B17" w:rsidRPr="001C694C" w:rsidRDefault="008E2B17" w:rsidP="00B52E80">
            <w:pPr>
              <w:pStyle w:val="CluesTiny"/>
              <w:rPr>
                <w:lang w:val="hr-HR"/>
              </w:rPr>
            </w:pPr>
          </w:p>
          <w:p w14:paraId="11DB63BF" w14:textId="77777777" w:rsidR="008E2B17" w:rsidRPr="001C694C" w:rsidRDefault="008E2B17" w:rsidP="00B52E80">
            <w:pPr>
              <w:pStyle w:val="CluesTiny"/>
              <w:keepLines/>
              <w:rPr>
                <w:lang w:val="hr-HR"/>
              </w:rPr>
            </w:pPr>
            <w:r w:rsidRPr="001C694C">
              <w:rPr>
                <w:b/>
                <w:lang w:val="hr-HR"/>
              </w:rPr>
              <w:t xml:space="preserve">3. </w:t>
            </w:r>
            <w:r w:rsidRPr="001C694C">
              <w:rPr>
                <w:lang w:val="hr-HR"/>
              </w:rPr>
              <w:t>potrebna za ozdravljenje</w:t>
            </w:r>
          </w:p>
          <w:p w14:paraId="288E5FF8" w14:textId="6099137B" w:rsidR="008E2B17" w:rsidRPr="001C694C" w:rsidRDefault="008E2B17" w:rsidP="00B52E80">
            <w:pPr>
              <w:pStyle w:val="CluesTiny"/>
              <w:keepLines/>
              <w:rPr>
                <w:lang w:val="hr-HR"/>
              </w:rPr>
            </w:pPr>
            <w:r w:rsidRPr="001C694C">
              <w:rPr>
                <w:b/>
                <w:lang w:val="hr-HR"/>
              </w:rPr>
              <w:t xml:space="preserve">4. </w:t>
            </w:r>
            <w:r w:rsidRPr="001C694C">
              <w:rPr>
                <w:lang w:val="hr-HR"/>
              </w:rPr>
              <w:t>slijepac iz Jerihon</w:t>
            </w:r>
            <w:r w:rsidR="004C2C10">
              <w:rPr>
                <w:lang w:val="hr-HR"/>
              </w:rPr>
              <w:t>a</w:t>
            </w:r>
            <w:r w:rsidRPr="001C694C">
              <w:rPr>
                <w:lang w:val="hr-HR"/>
              </w:rPr>
              <w:t xml:space="preserve"> kojeg je Isus ozdravio</w:t>
            </w:r>
          </w:p>
          <w:p w14:paraId="79046ECD" w14:textId="77777777" w:rsidR="008E2B17" w:rsidRPr="001C694C" w:rsidRDefault="008E2B17" w:rsidP="00B52E80">
            <w:pPr>
              <w:pStyle w:val="CluesTiny"/>
              <w:keepLines/>
              <w:rPr>
                <w:lang w:val="hr-HR"/>
              </w:rPr>
            </w:pPr>
            <w:r w:rsidRPr="001C694C">
              <w:rPr>
                <w:b/>
                <w:lang w:val="hr-HR"/>
              </w:rPr>
              <w:t xml:space="preserve">5. </w:t>
            </w:r>
            <w:r w:rsidRPr="001C694C">
              <w:rPr>
                <w:lang w:val="hr-HR"/>
              </w:rPr>
              <w:t>carinik niskog rasta</w:t>
            </w:r>
          </w:p>
        </w:tc>
        <w:tc>
          <w:tcPr>
            <w:tcW w:w="100" w:type="dxa"/>
          </w:tcPr>
          <w:p w14:paraId="3A1BBA24" w14:textId="77777777" w:rsidR="008E2B17" w:rsidRPr="001C694C" w:rsidRDefault="008E2B17" w:rsidP="00B52E80">
            <w:pPr>
              <w:pStyle w:val="CluesTiny"/>
              <w:rPr>
                <w:b/>
                <w:lang w:val="hr-HR"/>
              </w:rPr>
            </w:pPr>
            <w:r w:rsidRPr="001C694C">
              <w:rPr>
                <w:b/>
                <w:lang w:val="hr-HR"/>
              </w:rPr>
              <w:t>Okomito:</w:t>
            </w:r>
          </w:p>
          <w:p w14:paraId="54C0C0BB" w14:textId="77777777" w:rsidR="008E2B17" w:rsidRPr="001C694C" w:rsidRDefault="008E2B17" w:rsidP="00B52E80">
            <w:pPr>
              <w:pStyle w:val="CluesTiny"/>
              <w:rPr>
                <w:lang w:val="hr-HR"/>
              </w:rPr>
            </w:pPr>
          </w:p>
          <w:p w14:paraId="01AEB4FB" w14:textId="77777777" w:rsidR="008E2B17" w:rsidRPr="001C694C" w:rsidRDefault="008E2B17" w:rsidP="00B52E80">
            <w:pPr>
              <w:pStyle w:val="CluesTiny"/>
              <w:keepLines/>
              <w:rPr>
                <w:lang w:val="hr-HR"/>
              </w:rPr>
            </w:pPr>
            <w:r w:rsidRPr="001C694C">
              <w:rPr>
                <w:b/>
                <w:lang w:val="hr-HR"/>
              </w:rPr>
              <w:t xml:space="preserve">1. </w:t>
            </w:r>
            <w:r w:rsidRPr="001C694C">
              <w:rPr>
                <w:lang w:val="hr-HR"/>
              </w:rPr>
              <w:t>carinik, postao Isusov apostol</w:t>
            </w:r>
          </w:p>
          <w:p w14:paraId="2661BC01" w14:textId="77777777" w:rsidR="008E2B17" w:rsidRPr="001C694C" w:rsidRDefault="008E2B17" w:rsidP="00B52E80">
            <w:pPr>
              <w:pStyle w:val="CluesTiny"/>
              <w:keepLines/>
              <w:rPr>
                <w:lang w:val="hr-HR"/>
              </w:rPr>
            </w:pPr>
            <w:r w:rsidRPr="001C694C">
              <w:rPr>
                <w:b/>
                <w:lang w:val="hr-HR"/>
              </w:rPr>
              <w:t xml:space="preserve">2. </w:t>
            </w:r>
            <w:r w:rsidRPr="001C694C">
              <w:rPr>
                <w:lang w:val="hr-HR"/>
              </w:rPr>
              <w:t>promjena srca na bolje (duhovna i moralna promjena čovjeka djelovanjem božanske milosti)</w:t>
            </w:r>
          </w:p>
        </w:tc>
      </w:tr>
    </w:tbl>
    <w:p w14:paraId="4E21D90C" w14:textId="77777777" w:rsidR="0008244B" w:rsidRPr="001C694C" w:rsidRDefault="0008244B" w:rsidP="004C2C10">
      <w:pPr>
        <w:rPr>
          <w:lang w:val="hr-HR"/>
        </w:rPr>
      </w:pPr>
    </w:p>
    <w:sectPr w:rsidR="0008244B" w:rsidRPr="001C694C" w:rsidSect="008E2B17">
      <w:headerReference w:type="default" r:id="rId7"/>
      <w:footerReference w:type="default" r:id="rId8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5AC8" w14:textId="77777777" w:rsidR="005B2BC9" w:rsidRDefault="005B2BC9">
      <w:r>
        <w:separator/>
      </w:r>
    </w:p>
  </w:endnote>
  <w:endnote w:type="continuationSeparator" w:id="0">
    <w:p w14:paraId="36650E11" w14:textId="77777777" w:rsidR="005B2BC9" w:rsidRDefault="005B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A842" w14:textId="77777777" w:rsidR="009037F7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A48B" w14:textId="77777777" w:rsidR="005B2BC9" w:rsidRDefault="005B2BC9">
      <w:r>
        <w:separator/>
      </w:r>
    </w:p>
  </w:footnote>
  <w:footnote w:type="continuationSeparator" w:id="0">
    <w:p w14:paraId="1EEDBE53" w14:textId="77777777" w:rsidR="005B2BC9" w:rsidRDefault="005B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CC7C" w14:textId="77777777" w:rsidR="009037F7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12DD"/>
    <w:multiLevelType w:val="hybridMultilevel"/>
    <w:tmpl w:val="9F482D48"/>
    <w:lvl w:ilvl="0" w:tplc="AD10F132">
      <w:start w:val="1"/>
      <w:numFmt w:val="bullet"/>
      <w:lvlText w:val="●"/>
      <w:lvlJc w:val="left"/>
      <w:pPr>
        <w:ind w:left="720" w:hanging="360"/>
      </w:pPr>
    </w:lvl>
    <w:lvl w:ilvl="1" w:tplc="B958E058">
      <w:start w:val="1"/>
      <w:numFmt w:val="bullet"/>
      <w:lvlText w:val="○"/>
      <w:lvlJc w:val="left"/>
      <w:pPr>
        <w:ind w:left="1440" w:hanging="360"/>
      </w:pPr>
    </w:lvl>
    <w:lvl w:ilvl="2" w:tplc="4CD62B3E">
      <w:start w:val="1"/>
      <w:numFmt w:val="bullet"/>
      <w:lvlText w:val="■"/>
      <w:lvlJc w:val="left"/>
      <w:pPr>
        <w:ind w:left="2160" w:hanging="360"/>
      </w:pPr>
    </w:lvl>
    <w:lvl w:ilvl="3" w:tplc="69763684">
      <w:start w:val="1"/>
      <w:numFmt w:val="bullet"/>
      <w:lvlText w:val="●"/>
      <w:lvlJc w:val="left"/>
      <w:pPr>
        <w:ind w:left="2880" w:hanging="360"/>
      </w:pPr>
    </w:lvl>
    <w:lvl w:ilvl="4" w:tplc="B734F8C8">
      <w:start w:val="1"/>
      <w:numFmt w:val="bullet"/>
      <w:lvlText w:val="○"/>
      <w:lvlJc w:val="left"/>
      <w:pPr>
        <w:ind w:left="3600" w:hanging="360"/>
      </w:pPr>
    </w:lvl>
    <w:lvl w:ilvl="5" w:tplc="D470575E">
      <w:start w:val="1"/>
      <w:numFmt w:val="bullet"/>
      <w:lvlText w:val="■"/>
      <w:lvlJc w:val="left"/>
      <w:pPr>
        <w:ind w:left="4320" w:hanging="360"/>
      </w:pPr>
    </w:lvl>
    <w:lvl w:ilvl="6" w:tplc="06C2B250">
      <w:start w:val="1"/>
      <w:numFmt w:val="bullet"/>
      <w:lvlText w:val="●"/>
      <w:lvlJc w:val="left"/>
      <w:pPr>
        <w:ind w:left="5040" w:hanging="360"/>
      </w:pPr>
    </w:lvl>
    <w:lvl w:ilvl="7" w:tplc="4CC8E8CE">
      <w:start w:val="1"/>
      <w:numFmt w:val="bullet"/>
      <w:lvlText w:val="●"/>
      <w:lvlJc w:val="left"/>
      <w:pPr>
        <w:ind w:left="5760" w:hanging="360"/>
      </w:pPr>
    </w:lvl>
    <w:lvl w:ilvl="8" w:tplc="D14AC568">
      <w:start w:val="1"/>
      <w:numFmt w:val="bullet"/>
      <w:lvlText w:val="●"/>
      <w:lvlJc w:val="left"/>
      <w:pPr>
        <w:ind w:left="6480" w:hanging="360"/>
      </w:pPr>
    </w:lvl>
  </w:abstractNum>
  <w:num w:numId="1" w16cid:durableId="101391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FD5"/>
    <w:rsid w:val="0008244B"/>
    <w:rsid w:val="001C694C"/>
    <w:rsid w:val="00262FD5"/>
    <w:rsid w:val="004C2C10"/>
    <w:rsid w:val="005B2BC9"/>
    <w:rsid w:val="00775C18"/>
    <w:rsid w:val="008E2B17"/>
    <w:rsid w:val="0090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1984"/>
  <w15:docId w15:val="{0F14ACA3-1B6D-4B20-A78C-562D4F03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Naslov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Naslov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Naslov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Naslov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Naslov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uiPriority w:val="10"/>
    <w:qFormat/>
    <w:rPr>
      <w:sz w:val="56"/>
      <w:szCs w:val="56"/>
    </w:rPr>
  </w:style>
  <w:style w:type="paragraph" w:styleId="Odlomakpopisa">
    <w:name w:val="List Paragraph"/>
    <w:qFormat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paragraph" w:styleId="Tekstfusnote">
    <w:name w:val="footnote text"/>
    <w:link w:val="TekstfusnoteChar"/>
    <w:uiPriority w:val="99"/>
    <w:semiHidden/>
    <w:unhideWhenUsed/>
  </w:style>
  <w:style w:type="character" w:customStyle="1" w:styleId="TekstfusnoteChar">
    <w:name w:val="Tekst fusnote Char"/>
    <w:link w:val="Tekstfusnote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Zaglavlje">
    <w:name w:val="header"/>
    <w:basedOn w:val="Normal"/>
    <w:link w:val="Zaglavlje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03DF"/>
  </w:style>
  <w:style w:type="paragraph" w:styleId="Podnoje">
    <w:name w:val="footer"/>
    <w:basedOn w:val="Normal"/>
    <w:link w:val="Podnoje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Isusov odnos prema bolesnicima i grešnicima</dc:title>
  <cp:lastModifiedBy>Martina Horvat</cp:lastModifiedBy>
  <cp:revision>4</cp:revision>
  <dcterms:created xsi:type="dcterms:W3CDTF">2023-03-05T20:20:00Z</dcterms:created>
  <dcterms:modified xsi:type="dcterms:W3CDTF">2023-03-06T08:07:00Z</dcterms:modified>
</cp:coreProperties>
</file>