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7CDC13" w14:textId="77777777" w:rsidR="003120FD" w:rsidRDefault="00000000">
      <w:pPr>
        <w:pStyle w:val="PuzzleTitle"/>
      </w:pPr>
      <w:proofErr w:type="spellStart"/>
      <w:r>
        <w:t>Susret</w:t>
      </w:r>
      <w:proofErr w:type="spellEnd"/>
      <w:r>
        <w:t xml:space="preserve"> s </w:t>
      </w:r>
      <w:proofErr w:type="spellStart"/>
      <w:r>
        <w:t>Bogom</w:t>
      </w:r>
      <w:proofErr w:type="spellEnd"/>
      <w:r>
        <w:t xml:space="preserve"> u </w:t>
      </w:r>
      <w:proofErr w:type="spellStart"/>
      <w:r>
        <w:t>molitvi</w:t>
      </w:r>
      <w:proofErr w:type="spell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3120FD" w14:paraId="0712DF77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0A0B7BC5" w14:textId="77777777" w:rsidR="003120FD" w:rsidRDefault="003120FD"/>
        </w:tc>
        <w:tc>
          <w:tcPr>
            <w:tcW w:w="452" w:type="dxa"/>
          </w:tcPr>
          <w:p w14:paraId="7597F9DF" w14:textId="77777777" w:rsidR="003120FD" w:rsidRDefault="003120FD"/>
        </w:tc>
        <w:tc>
          <w:tcPr>
            <w:tcW w:w="452" w:type="dxa"/>
          </w:tcPr>
          <w:p w14:paraId="6259E0E3" w14:textId="77777777" w:rsidR="003120FD" w:rsidRDefault="003120FD"/>
        </w:tc>
        <w:tc>
          <w:tcPr>
            <w:tcW w:w="452" w:type="dxa"/>
          </w:tcPr>
          <w:p w14:paraId="2D154E7D" w14:textId="77777777" w:rsidR="003120FD" w:rsidRDefault="003120FD"/>
        </w:tc>
        <w:tc>
          <w:tcPr>
            <w:tcW w:w="452" w:type="dxa"/>
          </w:tcPr>
          <w:p w14:paraId="2570EC13" w14:textId="77777777" w:rsidR="003120FD" w:rsidRDefault="003120FD"/>
        </w:tc>
        <w:tc>
          <w:tcPr>
            <w:tcW w:w="452" w:type="dxa"/>
          </w:tcPr>
          <w:p w14:paraId="781D667F" w14:textId="77777777" w:rsidR="003120FD" w:rsidRDefault="003120FD"/>
        </w:tc>
        <w:tc>
          <w:tcPr>
            <w:tcW w:w="451" w:type="dxa"/>
          </w:tcPr>
          <w:p w14:paraId="1AF20EEC" w14:textId="77777777" w:rsidR="003120FD" w:rsidRDefault="003120FD"/>
        </w:tc>
        <w:tc>
          <w:tcPr>
            <w:tcW w:w="451" w:type="dxa"/>
          </w:tcPr>
          <w:p w14:paraId="53334614" w14:textId="77777777" w:rsidR="003120FD" w:rsidRDefault="003120FD"/>
        </w:tc>
        <w:tc>
          <w:tcPr>
            <w:tcW w:w="451" w:type="dxa"/>
          </w:tcPr>
          <w:p w14:paraId="71145F01" w14:textId="77777777" w:rsidR="003120FD" w:rsidRDefault="003120FD"/>
        </w:tc>
        <w:tc>
          <w:tcPr>
            <w:tcW w:w="451" w:type="dxa"/>
          </w:tcPr>
          <w:p w14:paraId="358D9F3A" w14:textId="77777777" w:rsidR="003120FD" w:rsidRDefault="003120FD"/>
        </w:tc>
        <w:tc>
          <w:tcPr>
            <w:tcW w:w="451" w:type="dxa"/>
          </w:tcPr>
          <w:p w14:paraId="15224346" w14:textId="77777777" w:rsidR="003120FD" w:rsidRDefault="003120FD"/>
        </w:tc>
        <w:tc>
          <w:tcPr>
            <w:tcW w:w="451" w:type="dxa"/>
          </w:tcPr>
          <w:p w14:paraId="5E7B87AE" w14:textId="77777777" w:rsidR="003120FD" w:rsidRDefault="003120FD"/>
        </w:tc>
        <w:tc>
          <w:tcPr>
            <w:tcW w:w="451" w:type="dxa"/>
          </w:tcPr>
          <w:p w14:paraId="44110157" w14:textId="77777777" w:rsidR="003120FD" w:rsidRDefault="003120FD"/>
        </w:tc>
        <w:tc>
          <w:tcPr>
            <w:tcW w:w="451" w:type="dxa"/>
          </w:tcPr>
          <w:p w14:paraId="5B6D4C5B" w14:textId="77777777" w:rsidR="003120FD" w:rsidRDefault="003120FD"/>
        </w:tc>
        <w:tc>
          <w:tcPr>
            <w:tcW w:w="451" w:type="dxa"/>
          </w:tcPr>
          <w:p w14:paraId="0B173287" w14:textId="77777777" w:rsidR="003120FD" w:rsidRDefault="003120FD"/>
        </w:tc>
        <w:tc>
          <w:tcPr>
            <w:tcW w:w="451" w:type="dxa"/>
          </w:tcPr>
          <w:p w14:paraId="13FA1500" w14:textId="77777777" w:rsidR="003120FD" w:rsidRDefault="003120FD"/>
        </w:tc>
        <w:tc>
          <w:tcPr>
            <w:tcW w:w="451" w:type="dxa"/>
          </w:tcPr>
          <w:p w14:paraId="7C045E10" w14:textId="77777777" w:rsidR="003120FD" w:rsidRDefault="003120FD"/>
        </w:tc>
        <w:tc>
          <w:tcPr>
            <w:tcW w:w="451" w:type="dxa"/>
          </w:tcPr>
          <w:p w14:paraId="4E998D70" w14:textId="77777777" w:rsidR="003120FD" w:rsidRDefault="003120FD"/>
        </w:tc>
        <w:tc>
          <w:tcPr>
            <w:tcW w:w="451" w:type="dxa"/>
          </w:tcPr>
          <w:p w14:paraId="73D3E4D1" w14:textId="77777777" w:rsidR="003120FD" w:rsidRDefault="003120FD"/>
        </w:tc>
        <w:tc>
          <w:tcPr>
            <w:tcW w:w="451" w:type="dxa"/>
          </w:tcPr>
          <w:p w14:paraId="22FE0BAE" w14:textId="77777777" w:rsidR="003120FD" w:rsidRDefault="003120FD"/>
        </w:tc>
      </w:tr>
      <w:tr w:rsidR="003120FD" w14:paraId="32D64D57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7A13961E" w14:textId="77777777" w:rsidR="003120FD" w:rsidRDefault="003120FD"/>
        </w:tc>
        <w:tc>
          <w:tcPr>
            <w:tcW w:w="452" w:type="dxa"/>
          </w:tcPr>
          <w:p w14:paraId="5C72FE73" w14:textId="77777777" w:rsidR="003120FD" w:rsidRDefault="003120FD"/>
        </w:tc>
        <w:tc>
          <w:tcPr>
            <w:tcW w:w="452" w:type="dxa"/>
          </w:tcPr>
          <w:p w14:paraId="42985DDD" w14:textId="77777777" w:rsidR="003120FD" w:rsidRDefault="003120FD"/>
        </w:tc>
        <w:tc>
          <w:tcPr>
            <w:tcW w:w="452" w:type="dxa"/>
          </w:tcPr>
          <w:p w14:paraId="6A55CA30" w14:textId="77777777" w:rsidR="003120FD" w:rsidRDefault="003120FD"/>
        </w:tc>
        <w:tc>
          <w:tcPr>
            <w:tcW w:w="452" w:type="dxa"/>
          </w:tcPr>
          <w:p w14:paraId="783A8AA5" w14:textId="77777777" w:rsidR="003120FD" w:rsidRDefault="003120FD"/>
        </w:tc>
        <w:tc>
          <w:tcPr>
            <w:tcW w:w="452" w:type="dxa"/>
          </w:tcPr>
          <w:p w14:paraId="78E5DBC4" w14:textId="77777777" w:rsidR="003120FD" w:rsidRDefault="003120FD"/>
        </w:tc>
        <w:tc>
          <w:tcPr>
            <w:tcW w:w="451" w:type="dxa"/>
          </w:tcPr>
          <w:p w14:paraId="252CE9E9" w14:textId="77777777" w:rsidR="003120FD" w:rsidRDefault="003120FD"/>
        </w:tc>
        <w:tc>
          <w:tcPr>
            <w:tcW w:w="451" w:type="dxa"/>
          </w:tcPr>
          <w:p w14:paraId="4716654A" w14:textId="77777777" w:rsidR="003120FD" w:rsidRDefault="003120FD"/>
        </w:tc>
        <w:tc>
          <w:tcPr>
            <w:tcW w:w="451" w:type="dxa"/>
          </w:tcPr>
          <w:p w14:paraId="413892F6" w14:textId="77777777" w:rsidR="003120FD" w:rsidRDefault="003120FD"/>
        </w:tc>
        <w:tc>
          <w:tcPr>
            <w:tcW w:w="451" w:type="dxa"/>
          </w:tcPr>
          <w:p w14:paraId="326AC15B" w14:textId="77777777" w:rsidR="003120FD" w:rsidRDefault="003120FD"/>
        </w:tc>
        <w:tc>
          <w:tcPr>
            <w:tcW w:w="451" w:type="dxa"/>
          </w:tcPr>
          <w:p w14:paraId="44889FAB" w14:textId="77777777" w:rsidR="003120FD" w:rsidRDefault="003120FD"/>
        </w:tc>
        <w:tc>
          <w:tcPr>
            <w:tcW w:w="451" w:type="dxa"/>
          </w:tcPr>
          <w:p w14:paraId="48623445" w14:textId="77777777" w:rsidR="003120FD" w:rsidRDefault="003120FD"/>
        </w:tc>
        <w:tc>
          <w:tcPr>
            <w:tcW w:w="451" w:type="dxa"/>
          </w:tcPr>
          <w:p w14:paraId="7A7C0A0A" w14:textId="77777777" w:rsidR="003120FD" w:rsidRDefault="003120FD"/>
        </w:tc>
        <w:tc>
          <w:tcPr>
            <w:tcW w:w="451" w:type="dxa"/>
          </w:tcPr>
          <w:p w14:paraId="039A0CB6" w14:textId="77777777" w:rsidR="003120FD" w:rsidRDefault="003120FD"/>
        </w:tc>
        <w:tc>
          <w:tcPr>
            <w:tcW w:w="451" w:type="dxa"/>
          </w:tcPr>
          <w:p w14:paraId="47E644F5" w14:textId="77777777" w:rsidR="003120FD" w:rsidRDefault="003120FD"/>
        </w:tc>
        <w:tc>
          <w:tcPr>
            <w:tcW w:w="451" w:type="dxa"/>
          </w:tcPr>
          <w:p w14:paraId="67F05699" w14:textId="77777777" w:rsidR="003120FD" w:rsidRDefault="003120FD"/>
        </w:tc>
        <w:tc>
          <w:tcPr>
            <w:tcW w:w="451" w:type="dxa"/>
          </w:tcPr>
          <w:p w14:paraId="0A37257E" w14:textId="77777777" w:rsidR="003120FD" w:rsidRDefault="003120FD"/>
        </w:tc>
        <w:tc>
          <w:tcPr>
            <w:tcW w:w="451" w:type="dxa"/>
          </w:tcPr>
          <w:p w14:paraId="00A61A8F" w14:textId="77777777" w:rsidR="003120FD" w:rsidRDefault="003120FD"/>
        </w:tc>
        <w:tc>
          <w:tcPr>
            <w:tcW w:w="451" w:type="dxa"/>
          </w:tcPr>
          <w:p w14:paraId="7F5593DF" w14:textId="77777777" w:rsidR="003120FD" w:rsidRDefault="003120FD"/>
        </w:tc>
        <w:tc>
          <w:tcPr>
            <w:tcW w:w="451" w:type="dxa"/>
          </w:tcPr>
          <w:p w14:paraId="1116CD7F" w14:textId="77777777" w:rsidR="003120FD" w:rsidRDefault="003120FD"/>
        </w:tc>
      </w:tr>
      <w:tr w:rsidR="003120FD" w14:paraId="423E998E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6261D207" w14:textId="77777777" w:rsidR="003120FD" w:rsidRDefault="003120FD"/>
        </w:tc>
        <w:tc>
          <w:tcPr>
            <w:tcW w:w="452" w:type="dxa"/>
          </w:tcPr>
          <w:p w14:paraId="5DC34510" w14:textId="77777777" w:rsidR="003120FD" w:rsidRDefault="003120FD"/>
        </w:tc>
        <w:tc>
          <w:tcPr>
            <w:tcW w:w="452" w:type="dxa"/>
          </w:tcPr>
          <w:p w14:paraId="273D4D95" w14:textId="77777777" w:rsidR="003120FD" w:rsidRDefault="003120FD"/>
        </w:tc>
        <w:tc>
          <w:tcPr>
            <w:tcW w:w="452" w:type="dxa"/>
          </w:tcPr>
          <w:p w14:paraId="75D60DA4" w14:textId="77777777" w:rsidR="003120FD" w:rsidRDefault="003120FD"/>
        </w:tc>
        <w:tc>
          <w:tcPr>
            <w:tcW w:w="452" w:type="dxa"/>
          </w:tcPr>
          <w:p w14:paraId="2FD6357B" w14:textId="77777777" w:rsidR="003120FD" w:rsidRDefault="003120FD"/>
        </w:tc>
        <w:tc>
          <w:tcPr>
            <w:tcW w:w="452" w:type="dxa"/>
          </w:tcPr>
          <w:p w14:paraId="47CE6E8C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5573D9E8" w14:textId="77777777" w:rsidR="003120FD" w:rsidRDefault="00000000">
            <w:pPr>
              <w:pStyle w:val="CrossgridSmall"/>
            </w:pPr>
            <w:r>
              <w:t>1</w:t>
            </w:r>
          </w:p>
        </w:tc>
        <w:tc>
          <w:tcPr>
            <w:tcW w:w="451" w:type="dxa"/>
          </w:tcPr>
          <w:p w14:paraId="587B8C72" w14:textId="77777777" w:rsidR="003120FD" w:rsidRDefault="003120FD"/>
        </w:tc>
        <w:tc>
          <w:tcPr>
            <w:tcW w:w="451" w:type="dxa"/>
          </w:tcPr>
          <w:p w14:paraId="16C7D239" w14:textId="77777777" w:rsidR="003120FD" w:rsidRDefault="003120FD"/>
        </w:tc>
        <w:tc>
          <w:tcPr>
            <w:tcW w:w="451" w:type="dxa"/>
          </w:tcPr>
          <w:p w14:paraId="0AD8A243" w14:textId="77777777" w:rsidR="003120FD" w:rsidRDefault="003120FD"/>
        </w:tc>
        <w:tc>
          <w:tcPr>
            <w:tcW w:w="451" w:type="dxa"/>
          </w:tcPr>
          <w:p w14:paraId="33D597BE" w14:textId="77777777" w:rsidR="003120FD" w:rsidRDefault="003120FD"/>
        </w:tc>
        <w:tc>
          <w:tcPr>
            <w:tcW w:w="451" w:type="dxa"/>
          </w:tcPr>
          <w:p w14:paraId="242B1EBB" w14:textId="77777777" w:rsidR="003120FD" w:rsidRDefault="003120FD"/>
        </w:tc>
        <w:tc>
          <w:tcPr>
            <w:tcW w:w="451" w:type="dxa"/>
          </w:tcPr>
          <w:p w14:paraId="2546A315" w14:textId="77777777" w:rsidR="003120FD" w:rsidRDefault="003120FD"/>
        </w:tc>
        <w:tc>
          <w:tcPr>
            <w:tcW w:w="451" w:type="dxa"/>
          </w:tcPr>
          <w:p w14:paraId="21EB2A7B" w14:textId="77777777" w:rsidR="003120FD" w:rsidRDefault="003120FD"/>
        </w:tc>
        <w:tc>
          <w:tcPr>
            <w:tcW w:w="451" w:type="dxa"/>
          </w:tcPr>
          <w:p w14:paraId="55C97FF5" w14:textId="77777777" w:rsidR="003120FD" w:rsidRDefault="003120FD"/>
        </w:tc>
        <w:tc>
          <w:tcPr>
            <w:tcW w:w="451" w:type="dxa"/>
          </w:tcPr>
          <w:p w14:paraId="2E3EBA96" w14:textId="77777777" w:rsidR="003120FD" w:rsidRDefault="003120FD"/>
        </w:tc>
        <w:tc>
          <w:tcPr>
            <w:tcW w:w="451" w:type="dxa"/>
          </w:tcPr>
          <w:p w14:paraId="3788EB81" w14:textId="77777777" w:rsidR="003120FD" w:rsidRDefault="003120FD"/>
        </w:tc>
        <w:tc>
          <w:tcPr>
            <w:tcW w:w="451" w:type="dxa"/>
          </w:tcPr>
          <w:p w14:paraId="1ABF73A1" w14:textId="77777777" w:rsidR="003120FD" w:rsidRDefault="003120FD"/>
        </w:tc>
        <w:tc>
          <w:tcPr>
            <w:tcW w:w="451" w:type="dxa"/>
          </w:tcPr>
          <w:p w14:paraId="3DC3B111" w14:textId="77777777" w:rsidR="003120FD" w:rsidRDefault="003120FD"/>
        </w:tc>
        <w:tc>
          <w:tcPr>
            <w:tcW w:w="451" w:type="dxa"/>
          </w:tcPr>
          <w:p w14:paraId="176CC141" w14:textId="77777777" w:rsidR="003120FD" w:rsidRDefault="003120FD"/>
        </w:tc>
      </w:tr>
      <w:tr w:rsidR="003120FD" w14:paraId="2F40707A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7695A63D" w14:textId="77777777" w:rsidR="003120FD" w:rsidRDefault="003120FD"/>
        </w:tc>
        <w:tc>
          <w:tcPr>
            <w:tcW w:w="452" w:type="dxa"/>
          </w:tcPr>
          <w:p w14:paraId="66176134" w14:textId="77777777" w:rsidR="003120FD" w:rsidRDefault="003120FD"/>
        </w:tc>
        <w:tc>
          <w:tcPr>
            <w:tcW w:w="452" w:type="dxa"/>
          </w:tcPr>
          <w:p w14:paraId="29F8E939" w14:textId="77777777" w:rsidR="003120FD" w:rsidRDefault="003120FD"/>
        </w:tc>
        <w:tc>
          <w:tcPr>
            <w:tcW w:w="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4D1807AC" w14:textId="77777777" w:rsidR="003120FD" w:rsidRDefault="00000000">
            <w:pPr>
              <w:pStyle w:val="CrossgridSmall"/>
            </w:pPr>
            <w:r>
              <w:t>2</w:t>
            </w:r>
          </w:p>
        </w:tc>
        <w:tc>
          <w:tcPr>
            <w:tcW w:w="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EB34C4" w14:textId="77777777" w:rsidR="003120FD" w:rsidRDefault="003120FD"/>
        </w:tc>
        <w:tc>
          <w:tcPr>
            <w:tcW w:w="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541088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0AF644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E9665C5" w14:textId="77777777" w:rsidR="003120FD" w:rsidRDefault="003120FD"/>
        </w:tc>
        <w:tc>
          <w:tcPr>
            <w:tcW w:w="451" w:type="dxa"/>
          </w:tcPr>
          <w:p w14:paraId="5ACB12F4" w14:textId="77777777" w:rsidR="003120FD" w:rsidRDefault="003120FD"/>
        </w:tc>
        <w:tc>
          <w:tcPr>
            <w:tcW w:w="451" w:type="dxa"/>
          </w:tcPr>
          <w:p w14:paraId="3BA2F30E" w14:textId="77777777" w:rsidR="003120FD" w:rsidRDefault="003120FD"/>
        </w:tc>
        <w:tc>
          <w:tcPr>
            <w:tcW w:w="451" w:type="dxa"/>
          </w:tcPr>
          <w:p w14:paraId="755346CF" w14:textId="77777777" w:rsidR="003120FD" w:rsidRDefault="003120FD"/>
        </w:tc>
        <w:tc>
          <w:tcPr>
            <w:tcW w:w="451" w:type="dxa"/>
          </w:tcPr>
          <w:p w14:paraId="16D07487" w14:textId="77777777" w:rsidR="003120FD" w:rsidRDefault="003120FD"/>
        </w:tc>
        <w:tc>
          <w:tcPr>
            <w:tcW w:w="451" w:type="dxa"/>
          </w:tcPr>
          <w:p w14:paraId="5613264C" w14:textId="77777777" w:rsidR="003120FD" w:rsidRDefault="003120FD"/>
        </w:tc>
        <w:tc>
          <w:tcPr>
            <w:tcW w:w="451" w:type="dxa"/>
          </w:tcPr>
          <w:p w14:paraId="37B127D9" w14:textId="77777777" w:rsidR="003120FD" w:rsidRDefault="003120FD"/>
        </w:tc>
        <w:tc>
          <w:tcPr>
            <w:tcW w:w="451" w:type="dxa"/>
          </w:tcPr>
          <w:p w14:paraId="22527B70" w14:textId="77777777" w:rsidR="003120FD" w:rsidRDefault="003120FD"/>
        </w:tc>
        <w:tc>
          <w:tcPr>
            <w:tcW w:w="451" w:type="dxa"/>
          </w:tcPr>
          <w:p w14:paraId="515635BA" w14:textId="77777777" w:rsidR="003120FD" w:rsidRDefault="003120FD"/>
        </w:tc>
        <w:tc>
          <w:tcPr>
            <w:tcW w:w="451" w:type="dxa"/>
          </w:tcPr>
          <w:p w14:paraId="735809B1" w14:textId="77777777" w:rsidR="003120FD" w:rsidRDefault="003120FD"/>
        </w:tc>
        <w:tc>
          <w:tcPr>
            <w:tcW w:w="451" w:type="dxa"/>
          </w:tcPr>
          <w:p w14:paraId="1378C570" w14:textId="77777777" w:rsidR="003120FD" w:rsidRDefault="003120FD"/>
        </w:tc>
        <w:tc>
          <w:tcPr>
            <w:tcW w:w="451" w:type="dxa"/>
          </w:tcPr>
          <w:p w14:paraId="1B3B102A" w14:textId="77777777" w:rsidR="003120FD" w:rsidRDefault="003120FD"/>
        </w:tc>
        <w:tc>
          <w:tcPr>
            <w:tcW w:w="451" w:type="dxa"/>
          </w:tcPr>
          <w:p w14:paraId="43E7D0C2" w14:textId="77777777" w:rsidR="003120FD" w:rsidRDefault="003120FD"/>
        </w:tc>
      </w:tr>
      <w:tr w:rsidR="003120FD" w14:paraId="58EA3BF7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5627D588" w14:textId="77777777" w:rsidR="003120FD" w:rsidRDefault="003120FD"/>
        </w:tc>
        <w:tc>
          <w:tcPr>
            <w:tcW w:w="452" w:type="dxa"/>
          </w:tcPr>
          <w:p w14:paraId="51379ABF" w14:textId="77777777" w:rsidR="003120FD" w:rsidRDefault="003120FD"/>
        </w:tc>
        <w:tc>
          <w:tcPr>
            <w:tcW w:w="452" w:type="dxa"/>
          </w:tcPr>
          <w:p w14:paraId="5D387125" w14:textId="77777777" w:rsidR="003120FD" w:rsidRDefault="003120FD"/>
        </w:tc>
        <w:tc>
          <w:tcPr>
            <w:tcW w:w="452" w:type="dxa"/>
          </w:tcPr>
          <w:p w14:paraId="59597786" w14:textId="77777777" w:rsidR="003120FD" w:rsidRDefault="003120FD"/>
        </w:tc>
        <w:tc>
          <w:tcPr>
            <w:tcW w:w="452" w:type="dxa"/>
          </w:tcPr>
          <w:p w14:paraId="584B3CC6" w14:textId="77777777" w:rsidR="003120FD" w:rsidRDefault="003120FD"/>
        </w:tc>
        <w:tc>
          <w:tcPr>
            <w:tcW w:w="452" w:type="dxa"/>
          </w:tcPr>
          <w:p w14:paraId="596763C0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6AA533" w14:textId="77777777" w:rsidR="003120FD" w:rsidRDefault="003120FD"/>
        </w:tc>
        <w:tc>
          <w:tcPr>
            <w:tcW w:w="451" w:type="dxa"/>
          </w:tcPr>
          <w:p w14:paraId="0C507750" w14:textId="77777777" w:rsidR="003120FD" w:rsidRDefault="003120FD"/>
        </w:tc>
        <w:tc>
          <w:tcPr>
            <w:tcW w:w="451" w:type="dxa"/>
          </w:tcPr>
          <w:p w14:paraId="05FDED31" w14:textId="77777777" w:rsidR="003120FD" w:rsidRDefault="003120FD"/>
        </w:tc>
        <w:tc>
          <w:tcPr>
            <w:tcW w:w="451" w:type="dxa"/>
          </w:tcPr>
          <w:p w14:paraId="79811BF5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1A77D1" w14:textId="77777777" w:rsidR="003120FD" w:rsidRDefault="00000000">
            <w:pPr>
              <w:pStyle w:val="CrossgridSmall"/>
            </w:pPr>
            <w:r>
              <w:t>3</w:t>
            </w:r>
          </w:p>
        </w:tc>
        <w:tc>
          <w:tcPr>
            <w:tcW w:w="451" w:type="dxa"/>
          </w:tcPr>
          <w:p w14:paraId="377389D5" w14:textId="77777777" w:rsidR="003120FD" w:rsidRDefault="003120FD"/>
        </w:tc>
        <w:tc>
          <w:tcPr>
            <w:tcW w:w="451" w:type="dxa"/>
          </w:tcPr>
          <w:p w14:paraId="667B8259" w14:textId="77777777" w:rsidR="003120FD" w:rsidRDefault="003120FD"/>
        </w:tc>
        <w:tc>
          <w:tcPr>
            <w:tcW w:w="451" w:type="dxa"/>
          </w:tcPr>
          <w:p w14:paraId="2B448599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C5FC52" w14:textId="77777777" w:rsidR="003120FD" w:rsidRDefault="00000000">
            <w:pPr>
              <w:pStyle w:val="CrossgridSmall"/>
            </w:pPr>
            <w:r>
              <w:t>4</w:t>
            </w:r>
          </w:p>
        </w:tc>
        <w:tc>
          <w:tcPr>
            <w:tcW w:w="451" w:type="dxa"/>
          </w:tcPr>
          <w:p w14:paraId="0C6DC968" w14:textId="77777777" w:rsidR="003120FD" w:rsidRDefault="003120FD"/>
        </w:tc>
        <w:tc>
          <w:tcPr>
            <w:tcW w:w="451" w:type="dxa"/>
          </w:tcPr>
          <w:p w14:paraId="6AD458BF" w14:textId="77777777" w:rsidR="003120FD" w:rsidRDefault="003120FD"/>
        </w:tc>
        <w:tc>
          <w:tcPr>
            <w:tcW w:w="451" w:type="dxa"/>
          </w:tcPr>
          <w:p w14:paraId="6F5D798A" w14:textId="77777777" w:rsidR="003120FD" w:rsidRDefault="003120FD"/>
        </w:tc>
        <w:tc>
          <w:tcPr>
            <w:tcW w:w="451" w:type="dxa"/>
          </w:tcPr>
          <w:p w14:paraId="700CA189" w14:textId="77777777" w:rsidR="003120FD" w:rsidRDefault="003120FD"/>
        </w:tc>
        <w:tc>
          <w:tcPr>
            <w:tcW w:w="451" w:type="dxa"/>
          </w:tcPr>
          <w:p w14:paraId="2F9DEF18" w14:textId="77777777" w:rsidR="003120FD" w:rsidRDefault="003120FD"/>
        </w:tc>
      </w:tr>
      <w:tr w:rsidR="003120FD" w14:paraId="46299150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2D0B612D" w14:textId="77777777" w:rsidR="003120FD" w:rsidRDefault="003120FD"/>
        </w:tc>
        <w:tc>
          <w:tcPr>
            <w:tcW w:w="452" w:type="dxa"/>
          </w:tcPr>
          <w:p w14:paraId="289BCB26" w14:textId="77777777" w:rsidR="003120FD" w:rsidRDefault="003120FD"/>
        </w:tc>
        <w:tc>
          <w:tcPr>
            <w:tcW w:w="452" w:type="dxa"/>
          </w:tcPr>
          <w:p w14:paraId="7BCD3570" w14:textId="77777777" w:rsidR="003120FD" w:rsidRDefault="003120FD"/>
        </w:tc>
        <w:tc>
          <w:tcPr>
            <w:tcW w:w="452" w:type="dxa"/>
          </w:tcPr>
          <w:p w14:paraId="0A87F237" w14:textId="77777777" w:rsidR="003120FD" w:rsidRDefault="003120FD"/>
        </w:tc>
        <w:tc>
          <w:tcPr>
            <w:tcW w:w="452" w:type="dxa"/>
          </w:tcPr>
          <w:p w14:paraId="1C63EA72" w14:textId="77777777" w:rsidR="003120FD" w:rsidRDefault="003120FD"/>
        </w:tc>
        <w:tc>
          <w:tcPr>
            <w:tcW w:w="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25CF50" w14:textId="77777777" w:rsidR="003120FD" w:rsidRDefault="00000000">
            <w:pPr>
              <w:pStyle w:val="CrossgridSmall"/>
            </w:pPr>
            <w:r>
              <w:t>5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8EF6E0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58A19570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EECE04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6962519B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E1A58F" w14:textId="77777777" w:rsidR="003120FD" w:rsidRDefault="003120FD"/>
        </w:tc>
        <w:tc>
          <w:tcPr>
            <w:tcW w:w="451" w:type="dxa"/>
          </w:tcPr>
          <w:p w14:paraId="1A9961A0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430893" w14:textId="77777777" w:rsidR="003120FD" w:rsidRDefault="00000000">
            <w:pPr>
              <w:pStyle w:val="CrossgridSmall"/>
            </w:pPr>
            <w:r>
              <w:t>6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ACB3E2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5B7DE60D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EF71CB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ED2FE6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53320B" w14:textId="77777777" w:rsidR="003120FD" w:rsidRDefault="003120FD"/>
        </w:tc>
        <w:tc>
          <w:tcPr>
            <w:tcW w:w="451" w:type="dxa"/>
          </w:tcPr>
          <w:p w14:paraId="5FB39F45" w14:textId="77777777" w:rsidR="003120FD" w:rsidRDefault="003120FD"/>
        </w:tc>
        <w:tc>
          <w:tcPr>
            <w:tcW w:w="451" w:type="dxa"/>
          </w:tcPr>
          <w:p w14:paraId="08F1FAA7" w14:textId="77777777" w:rsidR="003120FD" w:rsidRDefault="003120FD"/>
        </w:tc>
      </w:tr>
      <w:tr w:rsidR="003120FD" w14:paraId="500D4242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43B89031" w14:textId="77777777" w:rsidR="003120FD" w:rsidRDefault="003120FD"/>
        </w:tc>
        <w:tc>
          <w:tcPr>
            <w:tcW w:w="452" w:type="dxa"/>
          </w:tcPr>
          <w:p w14:paraId="1A807162" w14:textId="77777777" w:rsidR="003120FD" w:rsidRDefault="003120FD"/>
        </w:tc>
        <w:tc>
          <w:tcPr>
            <w:tcW w:w="452" w:type="dxa"/>
          </w:tcPr>
          <w:p w14:paraId="4C8A7E50" w14:textId="77777777" w:rsidR="003120FD" w:rsidRDefault="003120FD"/>
        </w:tc>
        <w:tc>
          <w:tcPr>
            <w:tcW w:w="452" w:type="dxa"/>
          </w:tcPr>
          <w:p w14:paraId="781CA85D" w14:textId="77777777" w:rsidR="003120FD" w:rsidRDefault="003120FD"/>
        </w:tc>
        <w:tc>
          <w:tcPr>
            <w:tcW w:w="452" w:type="dxa"/>
          </w:tcPr>
          <w:p w14:paraId="7E73E7CD" w14:textId="77777777" w:rsidR="003120FD" w:rsidRDefault="003120FD"/>
        </w:tc>
        <w:tc>
          <w:tcPr>
            <w:tcW w:w="452" w:type="dxa"/>
          </w:tcPr>
          <w:p w14:paraId="3F909297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549315" w14:textId="77777777" w:rsidR="003120FD" w:rsidRDefault="003120FD"/>
        </w:tc>
        <w:tc>
          <w:tcPr>
            <w:tcW w:w="451" w:type="dxa"/>
          </w:tcPr>
          <w:p w14:paraId="4F9B5981" w14:textId="77777777" w:rsidR="003120FD" w:rsidRDefault="003120FD"/>
        </w:tc>
        <w:tc>
          <w:tcPr>
            <w:tcW w:w="451" w:type="dxa"/>
          </w:tcPr>
          <w:p w14:paraId="15C591A4" w14:textId="77777777" w:rsidR="003120FD" w:rsidRDefault="003120FD"/>
        </w:tc>
        <w:tc>
          <w:tcPr>
            <w:tcW w:w="451" w:type="dxa"/>
          </w:tcPr>
          <w:p w14:paraId="57710A02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99C8DE" w14:textId="77777777" w:rsidR="003120FD" w:rsidRDefault="003120FD"/>
        </w:tc>
        <w:tc>
          <w:tcPr>
            <w:tcW w:w="451" w:type="dxa"/>
          </w:tcPr>
          <w:p w14:paraId="74BBB3D4" w14:textId="77777777" w:rsidR="003120FD" w:rsidRDefault="003120FD"/>
        </w:tc>
        <w:tc>
          <w:tcPr>
            <w:tcW w:w="451" w:type="dxa"/>
          </w:tcPr>
          <w:p w14:paraId="5FEEBB48" w14:textId="77777777" w:rsidR="003120FD" w:rsidRDefault="003120FD"/>
        </w:tc>
        <w:tc>
          <w:tcPr>
            <w:tcW w:w="451" w:type="dxa"/>
          </w:tcPr>
          <w:p w14:paraId="6493AF51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B9A16D" w14:textId="77777777" w:rsidR="003120FD" w:rsidRDefault="003120FD"/>
        </w:tc>
        <w:tc>
          <w:tcPr>
            <w:tcW w:w="451" w:type="dxa"/>
          </w:tcPr>
          <w:p w14:paraId="3C7294C3" w14:textId="77777777" w:rsidR="003120FD" w:rsidRDefault="003120FD"/>
        </w:tc>
        <w:tc>
          <w:tcPr>
            <w:tcW w:w="451" w:type="dxa"/>
          </w:tcPr>
          <w:p w14:paraId="12C1BF3B" w14:textId="77777777" w:rsidR="003120FD" w:rsidRDefault="003120FD"/>
        </w:tc>
        <w:tc>
          <w:tcPr>
            <w:tcW w:w="451" w:type="dxa"/>
          </w:tcPr>
          <w:p w14:paraId="2DD1EB5D" w14:textId="77777777" w:rsidR="003120FD" w:rsidRDefault="003120FD"/>
        </w:tc>
        <w:tc>
          <w:tcPr>
            <w:tcW w:w="451" w:type="dxa"/>
          </w:tcPr>
          <w:p w14:paraId="693F19B6" w14:textId="77777777" w:rsidR="003120FD" w:rsidRDefault="003120FD"/>
        </w:tc>
        <w:tc>
          <w:tcPr>
            <w:tcW w:w="451" w:type="dxa"/>
          </w:tcPr>
          <w:p w14:paraId="34CA4D89" w14:textId="77777777" w:rsidR="003120FD" w:rsidRDefault="003120FD"/>
        </w:tc>
      </w:tr>
      <w:tr w:rsidR="003120FD" w14:paraId="1F338B3C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27B3AE60" w14:textId="77777777" w:rsidR="003120FD" w:rsidRDefault="003120FD"/>
        </w:tc>
        <w:tc>
          <w:tcPr>
            <w:tcW w:w="452" w:type="dxa"/>
          </w:tcPr>
          <w:p w14:paraId="33356EE5" w14:textId="77777777" w:rsidR="003120FD" w:rsidRDefault="003120FD"/>
        </w:tc>
        <w:tc>
          <w:tcPr>
            <w:tcW w:w="452" w:type="dxa"/>
          </w:tcPr>
          <w:p w14:paraId="23EC0EC0" w14:textId="77777777" w:rsidR="003120FD" w:rsidRDefault="003120FD"/>
        </w:tc>
        <w:tc>
          <w:tcPr>
            <w:tcW w:w="452" w:type="dxa"/>
          </w:tcPr>
          <w:p w14:paraId="31FEA123" w14:textId="77777777" w:rsidR="003120FD" w:rsidRDefault="003120FD"/>
        </w:tc>
        <w:tc>
          <w:tcPr>
            <w:tcW w:w="452" w:type="dxa"/>
          </w:tcPr>
          <w:p w14:paraId="107876D6" w14:textId="77777777" w:rsidR="003120FD" w:rsidRDefault="003120FD"/>
        </w:tc>
        <w:tc>
          <w:tcPr>
            <w:tcW w:w="452" w:type="dxa"/>
          </w:tcPr>
          <w:p w14:paraId="7873AF47" w14:textId="77777777" w:rsidR="003120FD" w:rsidRDefault="003120FD"/>
        </w:tc>
        <w:tc>
          <w:tcPr>
            <w:tcW w:w="451" w:type="dxa"/>
          </w:tcPr>
          <w:p w14:paraId="09183833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30A452" w14:textId="77777777" w:rsidR="003120FD" w:rsidRDefault="00000000">
            <w:pPr>
              <w:pStyle w:val="CrossgridSmall"/>
            </w:pPr>
            <w:r>
              <w:t>7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421C7C36" w14:textId="77777777" w:rsidR="003120FD" w:rsidRDefault="00000000">
            <w:pPr>
              <w:pStyle w:val="CrossgridSmall"/>
            </w:pPr>
            <w:r>
              <w:t>8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D5F3B7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F39F73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38F52A" w14:textId="77777777" w:rsidR="003120FD" w:rsidRDefault="003120FD"/>
        </w:tc>
        <w:tc>
          <w:tcPr>
            <w:tcW w:w="451" w:type="dxa"/>
          </w:tcPr>
          <w:p w14:paraId="642225CC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10DF46" w14:textId="77777777" w:rsidR="003120FD" w:rsidRDefault="00000000">
            <w:pPr>
              <w:pStyle w:val="CrossgridSmall"/>
            </w:pPr>
            <w:r>
              <w:t>9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5B5243F0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054146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A61AA2" w14:textId="77777777" w:rsidR="003120FD" w:rsidRDefault="003120FD"/>
        </w:tc>
        <w:tc>
          <w:tcPr>
            <w:tcW w:w="451" w:type="dxa"/>
          </w:tcPr>
          <w:p w14:paraId="41588A99" w14:textId="77777777" w:rsidR="003120FD" w:rsidRDefault="003120FD"/>
        </w:tc>
        <w:tc>
          <w:tcPr>
            <w:tcW w:w="451" w:type="dxa"/>
          </w:tcPr>
          <w:p w14:paraId="7CC9EFF0" w14:textId="77777777" w:rsidR="003120FD" w:rsidRDefault="003120FD"/>
        </w:tc>
        <w:tc>
          <w:tcPr>
            <w:tcW w:w="451" w:type="dxa"/>
          </w:tcPr>
          <w:p w14:paraId="6A06BAA7" w14:textId="77777777" w:rsidR="003120FD" w:rsidRDefault="003120FD"/>
        </w:tc>
      </w:tr>
      <w:tr w:rsidR="003120FD" w14:paraId="5DC4D5FE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17714C39" w14:textId="77777777" w:rsidR="003120FD" w:rsidRDefault="003120FD"/>
        </w:tc>
        <w:tc>
          <w:tcPr>
            <w:tcW w:w="452" w:type="dxa"/>
          </w:tcPr>
          <w:p w14:paraId="7085EEDC" w14:textId="77777777" w:rsidR="003120FD" w:rsidRDefault="003120FD"/>
        </w:tc>
        <w:tc>
          <w:tcPr>
            <w:tcW w:w="452" w:type="dxa"/>
          </w:tcPr>
          <w:p w14:paraId="5D296B0D" w14:textId="77777777" w:rsidR="003120FD" w:rsidRDefault="003120FD"/>
        </w:tc>
        <w:tc>
          <w:tcPr>
            <w:tcW w:w="452" w:type="dxa"/>
          </w:tcPr>
          <w:p w14:paraId="18FCB8C0" w14:textId="77777777" w:rsidR="003120FD" w:rsidRDefault="003120FD"/>
        </w:tc>
        <w:tc>
          <w:tcPr>
            <w:tcW w:w="452" w:type="dxa"/>
          </w:tcPr>
          <w:p w14:paraId="32486E39" w14:textId="77777777" w:rsidR="003120FD" w:rsidRDefault="003120FD"/>
        </w:tc>
        <w:tc>
          <w:tcPr>
            <w:tcW w:w="452" w:type="dxa"/>
          </w:tcPr>
          <w:p w14:paraId="1FB95DB2" w14:textId="77777777" w:rsidR="003120FD" w:rsidRDefault="003120FD"/>
        </w:tc>
        <w:tc>
          <w:tcPr>
            <w:tcW w:w="451" w:type="dxa"/>
          </w:tcPr>
          <w:p w14:paraId="254C391A" w14:textId="77777777" w:rsidR="003120FD" w:rsidRDefault="003120FD"/>
        </w:tc>
        <w:tc>
          <w:tcPr>
            <w:tcW w:w="451" w:type="dxa"/>
          </w:tcPr>
          <w:p w14:paraId="78376033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7288D9" w14:textId="77777777" w:rsidR="003120FD" w:rsidRDefault="003120FD"/>
        </w:tc>
        <w:tc>
          <w:tcPr>
            <w:tcW w:w="451" w:type="dxa"/>
          </w:tcPr>
          <w:p w14:paraId="67F8E4A4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685280" w14:textId="77777777" w:rsidR="003120FD" w:rsidRDefault="003120FD"/>
        </w:tc>
        <w:tc>
          <w:tcPr>
            <w:tcW w:w="451" w:type="dxa"/>
          </w:tcPr>
          <w:p w14:paraId="0731DA0F" w14:textId="77777777" w:rsidR="003120FD" w:rsidRDefault="003120FD"/>
        </w:tc>
        <w:tc>
          <w:tcPr>
            <w:tcW w:w="451" w:type="dxa"/>
          </w:tcPr>
          <w:p w14:paraId="1E8737F6" w14:textId="77777777" w:rsidR="003120FD" w:rsidRDefault="003120FD"/>
        </w:tc>
        <w:tc>
          <w:tcPr>
            <w:tcW w:w="451" w:type="dxa"/>
          </w:tcPr>
          <w:p w14:paraId="447A88EC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E39430" w14:textId="77777777" w:rsidR="003120FD" w:rsidRDefault="003120FD"/>
        </w:tc>
        <w:tc>
          <w:tcPr>
            <w:tcW w:w="451" w:type="dxa"/>
          </w:tcPr>
          <w:p w14:paraId="54B8AFBB" w14:textId="77777777" w:rsidR="003120FD" w:rsidRDefault="003120FD"/>
        </w:tc>
        <w:tc>
          <w:tcPr>
            <w:tcW w:w="451" w:type="dxa"/>
          </w:tcPr>
          <w:p w14:paraId="4C3A7EE9" w14:textId="77777777" w:rsidR="003120FD" w:rsidRDefault="003120FD"/>
        </w:tc>
        <w:tc>
          <w:tcPr>
            <w:tcW w:w="451" w:type="dxa"/>
          </w:tcPr>
          <w:p w14:paraId="7B2392A6" w14:textId="77777777" w:rsidR="003120FD" w:rsidRDefault="003120FD"/>
        </w:tc>
        <w:tc>
          <w:tcPr>
            <w:tcW w:w="451" w:type="dxa"/>
          </w:tcPr>
          <w:p w14:paraId="1EBDDAA0" w14:textId="77777777" w:rsidR="003120FD" w:rsidRDefault="003120FD"/>
        </w:tc>
        <w:tc>
          <w:tcPr>
            <w:tcW w:w="451" w:type="dxa"/>
          </w:tcPr>
          <w:p w14:paraId="7478EA63" w14:textId="77777777" w:rsidR="003120FD" w:rsidRDefault="003120FD"/>
        </w:tc>
      </w:tr>
      <w:tr w:rsidR="003120FD" w14:paraId="62A43973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63525F31" w14:textId="77777777" w:rsidR="003120FD" w:rsidRDefault="003120FD"/>
        </w:tc>
        <w:tc>
          <w:tcPr>
            <w:tcW w:w="452" w:type="dxa"/>
          </w:tcPr>
          <w:p w14:paraId="6A1AC68C" w14:textId="77777777" w:rsidR="003120FD" w:rsidRDefault="003120FD"/>
        </w:tc>
        <w:tc>
          <w:tcPr>
            <w:tcW w:w="452" w:type="dxa"/>
          </w:tcPr>
          <w:p w14:paraId="203FCA58" w14:textId="77777777" w:rsidR="003120FD" w:rsidRDefault="003120FD"/>
        </w:tc>
        <w:tc>
          <w:tcPr>
            <w:tcW w:w="452" w:type="dxa"/>
          </w:tcPr>
          <w:p w14:paraId="4A425182" w14:textId="77777777" w:rsidR="003120FD" w:rsidRDefault="003120FD"/>
        </w:tc>
        <w:tc>
          <w:tcPr>
            <w:tcW w:w="452" w:type="dxa"/>
          </w:tcPr>
          <w:p w14:paraId="6D3DC343" w14:textId="77777777" w:rsidR="003120FD" w:rsidRDefault="003120FD"/>
        </w:tc>
        <w:tc>
          <w:tcPr>
            <w:tcW w:w="452" w:type="dxa"/>
          </w:tcPr>
          <w:p w14:paraId="7578D5C7" w14:textId="77777777" w:rsidR="003120FD" w:rsidRDefault="003120FD"/>
        </w:tc>
        <w:tc>
          <w:tcPr>
            <w:tcW w:w="451" w:type="dxa"/>
          </w:tcPr>
          <w:p w14:paraId="37AE179F" w14:textId="77777777" w:rsidR="003120FD" w:rsidRDefault="003120FD"/>
        </w:tc>
        <w:tc>
          <w:tcPr>
            <w:tcW w:w="451" w:type="dxa"/>
          </w:tcPr>
          <w:p w14:paraId="2CCD10FF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11BF22" w14:textId="77777777" w:rsidR="003120FD" w:rsidRDefault="003120FD"/>
        </w:tc>
        <w:tc>
          <w:tcPr>
            <w:tcW w:w="451" w:type="dxa"/>
          </w:tcPr>
          <w:p w14:paraId="0DDE538C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2537CD52" w14:textId="77777777" w:rsidR="003120FD" w:rsidRDefault="00000000">
            <w:pPr>
              <w:pStyle w:val="CrossgridSmall"/>
            </w:pPr>
            <w:r>
              <w:t>10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68CC83C0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08E7491A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EC1096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450F6E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6DA6A1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9E6D1F" w14:textId="77777777" w:rsidR="003120FD" w:rsidRDefault="003120FD"/>
        </w:tc>
        <w:tc>
          <w:tcPr>
            <w:tcW w:w="451" w:type="dxa"/>
          </w:tcPr>
          <w:p w14:paraId="33CCF0B1" w14:textId="77777777" w:rsidR="003120FD" w:rsidRDefault="003120FD"/>
        </w:tc>
        <w:tc>
          <w:tcPr>
            <w:tcW w:w="451" w:type="dxa"/>
          </w:tcPr>
          <w:p w14:paraId="583A7324" w14:textId="77777777" w:rsidR="003120FD" w:rsidRDefault="003120FD"/>
        </w:tc>
        <w:tc>
          <w:tcPr>
            <w:tcW w:w="451" w:type="dxa"/>
          </w:tcPr>
          <w:p w14:paraId="556018CC" w14:textId="77777777" w:rsidR="003120FD" w:rsidRDefault="003120FD"/>
        </w:tc>
      </w:tr>
      <w:tr w:rsidR="003120FD" w14:paraId="01AF5638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513CEDD5" w14:textId="77777777" w:rsidR="003120FD" w:rsidRDefault="003120FD"/>
        </w:tc>
        <w:tc>
          <w:tcPr>
            <w:tcW w:w="452" w:type="dxa"/>
          </w:tcPr>
          <w:p w14:paraId="297CE44A" w14:textId="77777777" w:rsidR="003120FD" w:rsidRDefault="003120FD"/>
        </w:tc>
        <w:tc>
          <w:tcPr>
            <w:tcW w:w="452" w:type="dxa"/>
          </w:tcPr>
          <w:p w14:paraId="374EB18B" w14:textId="77777777" w:rsidR="003120FD" w:rsidRDefault="003120FD"/>
        </w:tc>
        <w:tc>
          <w:tcPr>
            <w:tcW w:w="452" w:type="dxa"/>
          </w:tcPr>
          <w:p w14:paraId="60FDDFFC" w14:textId="77777777" w:rsidR="003120FD" w:rsidRDefault="003120FD"/>
        </w:tc>
        <w:tc>
          <w:tcPr>
            <w:tcW w:w="452" w:type="dxa"/>
          </w:tcPr>
          <w:p w14:paraId="0686B31F" w14:textId="77777777" w:rsidR="003120FD" w:rsidRDefault="003120FD"/>
        </w:tc>
        <w:tc>
          <w:tcPr>
            <w:tcW w:w="452" w:type="dxa"/>
          </w:tcPr>
          <w:p w14:paraId="7892674D" w14:textId="77777777" w:rsidR="003120FD" w:rsidRDefault="003120FD"/>
        </w:tc>
        <w:tc>
          <w:tcPr>
            <w:tcW w:w="451" w:type="dxa"/>
          </w:tcPr>
          <w:p w14:paraId="2391FA46" w14:textId="77777777" w:rsidR="003120FD" w:rsidRDefault="003120FD"/>
        </w:tc>
        <w:tc>
          <w:tcPr>
            <w:tcW w:w="451" w:type="dxa"/>
          </w:tcPr>
          <w:p w14:paraId="323B084D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1DBA46A5" w14:textId="77777777" w:rsidR="003120FD" w:rsidRDefault="003120FD"/>
        </w:tc>
        <w:tc>
          <w:tcPr>
            <w:tcW w:w="451" w:type="dxa"/>
          </w:tcPr>
          <w:p w14:paraId="0E34E529" w14:textId="77777777" w:rsidR="003120FD" w:rsidRDefault="003120FD"/>
        </w:tc>
        <w:tc>
          <w:tcPr>
            <w:tcW w:w="451" w:type="dxa"/>
          </w:tcPr>
          <w:p w14:paraId="1E4818BC" w14:textId="77777777" w:rsidR="003120FD" w:rsidRDefault="003120FD"/>
        </w:tc>
        <w:tc>
          <w:tcPr>
            <w:tcW w:w="451" w:type="dxa"/>
          </w:tcPr>
          <w:p w14:paraId="4EE998AC" w14:textId="77777777" w:rsidR="003120FD" w:rsidRDefault="003120FD"/>
        </w:tc>
        <w:tc>
          <w:tcPr>
            <w:tcW w:w="451" w:type="dxa"/>
          </w:tcPr>
          <w:p w14:paraId="7292D70C" w14:textId="77777777" w:rsidR="003120FD" w:rsidRDefault="003120FD"/>
        </w:tc>
        <w:tc>
          <w:tcPr>
            <w:tcW w:w="451" w:type="dxa"/>
          </w:tcPr>
          <w:p w14:paraId="0650DC07" w14:textId="77777777" w:rsidR="003120FD" w:rsidRDefault="003120FD"/>
        </w:tc>
        <w:tc>
          <w:tcPr>
            <w:tcW w:w="451" w:type="dxa"/>
          </w:tcPr>
          <w:p w14:paraId="6715A4F9" w14:textId="77777777" w:rsidR="003120FD" w:rsidRDefault="003120FD"/>
        </w:tc>
        <w:tc>
          <w:tcPr>
            <w:tcW w:w="451" w:type="dxa"/>
          </w:tcPr>
          <w:p w14:paraId="4466D9A5" w14:textId="77777777" w:rsidR="003120FD" w:rsidRDefault="003120FD"/>
        </w:tc>
        <w:tc>
          <w:tcPr>
            <w:tcW w:w="451" w:type="dxa"/>
          </w:tcPr>
          <w:p w14:paraId="38B86C14" w14:textId="77777777" w:rsidR="003120FD" w:rsidRDefault="003120FD"/>
        </w:tc>
        <w:tc>
          <w:tcPr>
            <w:tcW w:w="451" w:type="dxa"/>
          </w:tcPr>
          <w:p w14:paraId="16170CA4" w14:textId="77777777" w:rsidR="003120FD" w:rsidRDefault="003120FD"/>
        </w:tc>
        <w:tc>
          <w:tcPr>
            <w:tcW w:w="451" w:type="dxa"/>
          </w:tcPr>
          <w:p w14:paraId="0D4CAD19" w14:textId="77777777" w:rsidR="003120FD" w:rsidRDefault="003120FD"/>
        </w:tc>
        <w:tc>
          <w:tcPr>
            <w:tcW w:w="451" w:type="dxa"/>
          </w:tcPr>
          <w:p w14:paraId="5199506D" w14:textId="77777777" w:rsidR="003120FD" w:rsidRDefault="003120FD"/>
        </w:tc>
      </w:tr>
      <w:tr w:rsidR="003120FD" w14:paraId="1956607B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3E8B560B" w14:textId="77777777" w:rsidR="003120FD" w:rsidRDefault="003120FD"/>
        </w:tc>
        <w:tc>
          <w:tcPr>
            <w:tcW w:w="452" w:type="dxa"/>
          </w:tcPr>
          <w:p w14:paraId="0270CA94" w14:textId="77777777" w:rsidR="003120FD" w:rsidRDefault="003120FD"/>
        </w:tc>
        <w:tc>
          <w:tcPr>
            <w:tcW w:w="452" w:type="dxa"/>
          </w:tcPr>
          <w:p w14:paraId="3C184D6F" w14:textId="77777777" w:rsidR="003120FD" w:rsidRDefault="003120FD"/>
        </w:tc>
        <w:tc>
          <w:tcPr>
            <w:tcW w:w="452" w:type="dxa"/>
          </w:tcPr>
          <w:p w14:paraId="0B5F619D" w14:textId="77777777" w:rsidR="003120FD" w:rsidRDefault="003120FD"/>
        </w:tc>
        <w:tc>
          <w:tcPr>
            <w:tcW w:w="452" w:type="dxa"/>
          </w:tcPr>
          <w:p w14:paraId="653076AF" w14:textId="77777777" w:rsidR="003120FD" w:rsidRDefault="003120FD"/>
        </w:tc>
        <w:tc>
          <w:tcPr>
            <w:tcW w:w="4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460FB0" w14:textId="77777777" w:rsidR="003120FD" w:rsidRDefault="00000000">
            <w:pPr>
              <w:pStyle w:val="CrossgridSmall"/>
            </w:pPr>
            <w:r>
              <w:t>11</w:t>
            </w:r>
          </w:p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D48CEF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00"/>
          </w:tcPr>
          <w:p w14:paraId="2E2F76EE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F25496" w14:textId="77777777" w:rsidR="003120FD" w:rsidRDefault="003120FD"/>
        </w:tc>
        <w:tc>
          <w:tcPr>
            <w:tcW w:w="451" w:type="dxa"/>
          </w:tcPr>
          <w:p w14:paraId="04A3ED51" w14:textId="77777777" w:rsidR="003120FD" w:rsidRDefault="003120FD"/>
        </w:tc>
        <w:tc>
          <w:tcPr>
            <w:tcW w:w="451" w:type="dxa"/>
          </w:tcPr>
          <w:p w14:paraId="1FD3E26B" w14:textId="77777777" w:rsidR="003120FD" w:rsidRDefault="003120FD"/>
        </w:tc>
        <w:tc>
          <w:tcPr>
            <w:tcW w:w="451" w:type="dxa"/>
          </w:tcPr>
          <w:p w14:paraId="1EA1D9DF" w14:textId="77777777" w:rsidR="003120FD" w:rsidRDefault="003120FD"/>
        </w:tc>
        <w:tc>
          <w:tcPr>
            <w:tcW w:w="451" w:type="dxa"/>
          </w:tcPr>
          <w:p w14:paraId="422FFFED" w14:textId="77777777" w:rsidR="003120FD" w:rsidRDefault="003120FD"/>
        </w:tc>
        <w:tc>
          <w:tcPr>
            <w:tcW w:w="451" w:type="dxa"/>
          </w:tcPr>
          <w:p w14:paraId="4679FE9D" w14:textId="77777777" w:rsidR="003120FD" w:rsidRDefault="003120FD"/>
        </w:tc>
        <w:tc>
          <w:tcPr>
            <w:tcW w:w="451" w:type="dxa"/>
          </w:tcPr>
          <w:p w14:paraId="5129ACDE" w14:textId="77777777" w:rsidR="003120FD" w:rsidRDefault="003120FD"/>
        </w:tc>
        <w:tc>
          <w:tcPr>
            <w:tcW w:w="451" w:type="dxa"/>
          </w:tcPr>
          <w:p w14:paraId="46D9A6B3" w14:textId="77777777" w:rsidR="003120FD" w:rsidRDefault="003120FD"/>
        </w:tc>
        <w:tc>
          <w:tcPr>
            <w:tcW w:w="451" w:type="dxa"/>
          </w:tcPr>
          <w:p w14:paraId="26DD0A01" w14:textId="77777777" w:rsidR="003120FD" w:rsidRDefault="003120FD"/>
        </w:tc>
        <w:tc>
          <w:tcPr>
            <w:tcW w:w="451" w:type="dxa"/>
          </w:tcPr>
          <w:p w14:paraId="08D58E33" w14:textId="77777777" w:rsidR="003120FD" w:rsidRDefault="003120FD"/>
        </w:tc>
        <w:tc>
          <w:tcPr>
            <w:tcW w:w="451" w:type="dxa"/>
          </w:tcPr>
          <w:p w14:paraId="03BCF919" w14:textId="77777777" w:rsidR="003120FD" w:rsidRDefault="003120FD"/>
        </w:tc>
        <w:tc>
          <w:tcPr>
            <w:tcW w:w="451" w:type="dxa"/>
          </w:tcPr>
          <w:p w14:paraId="03ACDAE6" w14:textId="77777777" w:rsidR="003120FD" w:rsidRDefault="003120FD"/>
        </w:tc>
      </w:tr>
      <w:tr w:rsidR="003120FD" w14:paraId="7E986941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21C007A2" w14:textId="77777777" w:rsidR="003120FD" w:rsidRDefault="003120FD"/>
        </w:tc>
        <w:tc>
          <w:tcPr>
            <w:tcW w:w="452" w:type="dxa"/>
          </w:tcPr>
          <w:p w14:paraId="5EF18720" w14:textId="77777777" w:rsidR="003120FD" w:rsidRDefault="003120FD"/>
        </w:tc>
        <w:tc>
          <w:tcPr>
            <w:tcW w:w="452" w:type="dxa"/>
          </w:tcPr>
          <w:p w14:paraId="72D9B615" w14:textId="77777777" w:rsidR="003120FD" w:rsidRDefault="003120FD"/>
        </w:tc>
        <w:tc>
          <w:tcPr>
            <w:tcW w:w="452" w:type="dxa"/>
          </w:tcPr>
          <w:p w14:paraId="252B2D34" w14:textId="77777777" w:rsidR="003120FD" w:rsidRDefault="003120FD"/>
        </w:tc>
        <w:tc>
          <w:tcPr>
            <w:tcW w:w="452" w:type="dxa"/>
          </w:tcPr>
          <w:p w14:paraId="0471FB30" w14:textId="77777777" w:rsidR="003120FD" w:rsidRDefault="003120FD"/>
        </w:tc>
        <w:tc>
          <w:tcPr>
            <w:tcW w:w="452" w:type="dxa"/>
          </w:tcPr>
          <w:p w14:paraId="23BE0501" w14:textId="77777777" w:rsidR="003120FD" w:rsidRDefault="003120FD"/>
        </w:tc>
        <w:tc>
          <w:tcPr>
            <w:tcW w:w="451" w:type="dxa"/>
          </w:tcPr>
          <w:p w14:paraId="4BD2C36A" w14:textId="77777777" w:rsidR="003120FD" w:rsidRDefault="003120FD"/>
        </w:tc>
        <w:tc>
          <w:tcPr>
            <w:tcW w:w="451" w:type="dxa"/>
          </w:tcPr>
          <w:p w14:paraId="6F9FA15B" w14:textId="77777777" w:rsidR="003120FD" w:rsidRDefault="003120FD"/>
        </w:tc>
        <w:tc>
          <w:tcPr>
            <w:tcW w:w="4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FE16D2" w14:textId="77777777" w:rsidR="003120FD" w:rsidRDefault="003120FD"/>
        </w:tc>
        <w:tc>
          <w:tcPr>
            <w:tcW w:w="451" w:type="dxa"/>
          </w:tcPr>
          <w:p w14:paraId="03BE4C63" w14:textId="77777777" w:rsidR="003120FD" w:rsidRDefault="003120FD"/>
        </w:tc>
        <w:tc>
          <w:tcPr>
            <w:tcW w:w="451" w:type="dxa"/>
          </w:tcPr>
          <w:p w14:paraId="36851A21" w14:textId="77777777" w:rsidR="003120FD" w:rsidRDefault="003120FD"/>
        </w:tc>
        <w:tc>
          <w:tcPr>
            <w:tcW w:w="451" w:type="dxa"/>
          </w:tcPr>
          <w:p w14:paraId="2B482541" w14:textId="77777777" w:rsidR="003120FD" w:rsidRDefault="003120FD"/>
        </w:tc>
        <w:tc>
          <w:tcPr>
            <w:tcW w:w="451" w:type="dxa"/>
          </w:tcPr>
          <w:p w14:paraId="09C9EA1C" w14:textId="77777777" w:rsidR="003120FD" w:rsidRDefault="003120FD"/>
        </w:tc>
        <w:tc>
          <w:tcPr>
            <w:tcW w:w="451" w:type="dxa"/>
          </w:tcPr>
          <w:p w14:paraId="2226F031" w14:textId="77777777" w:rsidR="003120FD" w:rsidRDefault="003120FD"/>
        </w:tc>
        <w:tc>
          <w:tcPr>
            <w:tcW w:w="451" w:type="dxa"/>
          </w:tcPr>
          <w:p w14:paraId="4AD94E3C" w14:textId="77777777" w:rsidR="003120FD" w:rsidRDefault="003120FD"/>
        </w:tc>
        <w:tc>
          <w:tcPr>
            <w:tcW w:w="451" w:type="dxa"/>
          </w:tcPr>
          <w:p w14:paraId="0D9B23C0" w14:textId="77777777" w:rsidR="003120FD" w:rsidRDefault="003120FD"/>
        </w:tc>
        <w:tc>
          <w:tcPr>
            <w:tcW w:w="451" w:type="dxa"/>
          </w:tcPr>
          <w:p w14:paraId="13B728F6" w14:textId="77777777" w:rsidR="003120FD" w:rsidRDefault="003120FD"/>
        </w:tc>
        <w:tc>
          <w:tcPr>
            <w:tcW w:w="451" w:type="dxa"/>
          </w:tcPr>
          <w:p w14:paraId="74AB1F49" w14:textId="77777777" w:rsidR="003120FD" w:rsidRDefault="003120FD"/>
        </w:tc>
        <w:tc>
          <w:tcPr>
            <w:tcW w:w="451" w:type="dxa"/>
          </w:tcPr>
          <w:p w14:paraId="63DC1D04" w14:textId="77777777" w:rsidR="003120FD" w:rsidRDefault="003120FD"/>
        </w:tc>
        <w:tc>
          <w:tcPr>
            <w:tcW w:w="451" w:type="dxa"/>
          </w:tcPr>
          <w:p w14:paraId="0E521911" w14:textId="77777777" w:rsidR="003120FD" w:rsidRDefault="003120FD"/>
        </w:tc>
      </w:tr>
      <w:tr w:rsidR="003120FD" w14:paraId="3409DFA1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452" w:type="dxa"/>
          </w:tcPr>
          <w:p w14:paraId="380AD8C7" w14:textId="77777777" w:rsidR="003120FD" w:rsidRDefault="003120FD"/>
        </w:tc>
        <w:tc>
          <w:tcPr>
            <w:tcW w:w="452" w:type="dxa"/>
          </w:tcPr>
          <w:p w14:paraId="132B0F01" w14:textId="77777777" w:rsidR="003120FD" w:rsidRDefault="003120FD"/>
        </w:tc>
        <w:tc>
          <w:tcPr>
            <w:tcW w:w="452" w:type="dxa"/>
          </w:tcPr>
          <w:p w14:paraId="75EB627E" w14:textId="77777777" w:rsidR="003120FD" w:rsidRDefault="003120FD"/>
        </w:tc>
        <w:tc>
          <w:tcPr>
            <w:tcW w:w="452" w:type="dxa"/>
          </w:tcPr>
          <w:p w14:paraId="622E6066" w14:textId="77777777" w:rsidR="003120FD" w:rsidRDefault="003120FD"/>
        </w:tc>
        <w:tc>
          <w:tcPr>
            <w:tcW w:w="452" w:type="dxa"/>
          </w:tcPr>
          <w:p w14:paraId="28352729" w14:textId="77777777" w:rsidR="003120FD" w:rsidRDefault="003120FD"/>
        </w:tc>
        <w:tc>
          <w:tcPr>
            <w:tcW w:w="452" w:type="dxa"/>
          </w:tcPr>
          <w:p w14:paraId="1A2C1E46" w14:textId="77777777" w:rsidR="003120FD" w:rsidRDefault="003120FD"/>
        </w:tc>
        <w:tc>
          <w:tcPr>
            <w:tcW w:w="451" w:type="dxa"/>
          </w:tcPr>
          <w:p w14:paraId="299216C2" w14:textId="77777777" w:rsidR="003120FD" w:rsidRDefault="003120FD"/>
        </w:tc>
        <w:tc>
          <w:tcPr>
            <w:tcW w:w="451" w:type="dxa"/>
          </w:tcPr>
          <w:p w14:paraId="647FD436" w14:textId="77777777" w:rsidR="003120FD" w:rsidRDefault="003120FD"/>
        </w:tc>
        <w:tc>
          <w:tcPr>
            <w:tcW w:w="451" w:type="dxa"/>
          </w:tcPr>
          <w:p w14:paraId="16FCFD40" w14:textId="77777777" w:rsidR="003120FD" w:rsidRDefault="003120FD"/>
        </w:tc>
        <w:tc>
          <w:tcPr>
            <w:tcW w:w="451" w:type="dxa"/>
          </w:tcPr>
          <w:p w14:paraId="028C4DBB" w14:textId="77777777" w:rsidR="003120FD" w:rsidRDefault="003120FD"/>
        </w:tc>
        <w:tc>
          <w:tcPr>
            <w:tcW w:w="451" w:type="dxa"/>
          </w:tcPr>
          <w:p w14:paraId="5B8EAB5D" w14:textId="77777777" w:rsidR="003120FD" w:rsidRDefault="003120FD"/>
        </w:tc>
        <w:tc>
          <w:tcPr>
            <w:tcW w:w="451" w:type="dxa"/>
          </w:tcPr>
          <w:p w14:paraId="0B5103FB" w14:textId="77777777" w:rsidR="003120FD" w:rsidRDefault="003120FD"/>
        </w:tc>
        <w:tc>
          <w:tcPr>
            <w:tcW w:w="451" w:type="dxa"/>
          </w:tcPr>
          <w:p w14:paraId="3E125B99" w14:textId="77777777" w:rsidR="003120FD" w:rsidRDefault="003120FD"/>
        </w:tc>
        <w:tc>
          <w:tcPr>
            <w:tcW w:w="451" w:type="dxa"/>
          </w:tcPr>
          <w:p w14:paraId="6150C4E3" w14:textId="77777777" w:rsidR="003120FD" w:rsidRDefault="003120FD"/>
        </w:tc>
        <w:tc>
          <w:tcPr>
            <w:tcW w:w="451" w:type="dxa"/>
          </w:tcPr>
          <w:p w14:paraId="729E1D2A" w14:textId="77777777" w:rsidR="003120FD" w:rsidRDefault="003120FD"/>
        </w:tc>
        <w:tc>
          <w:tcPr>
            <w:tcW w:w="451" w:type="dxa"/>
          </w:tcPr>
          <w:p w14:paraId="36D1D942" w14:textId="77777777" w:rsidR="003120FD" w:rsidRDefault="003120FD"/>
        </w:tc>
        <w:tc>
          <w:tcPr>
            <w:tcW w:w="451" w:type="dxa"/>
          </w:tcPr>
          <w:p w14:paraId="2B887C57" w14:textId="77777777" w:rsidR="003120FD" w:rsidRDefault="003120FD"/>
        </w:tc>
        <w:tc>
          <w:tcPr>
            <w:tcW w:w="451" w:type="dxa"/>
          </w:tcPr>
          <w:p w14:paraId="2E16D466" w14:textId="77777777" w:rsidR="003120FD" w:rsidRDefault="003120FD"/>
        </w:tc>
        <w:tc>
          <w:tcPr>
            <w:tcW w:w="451" w:type="dxa"/>
          </w:tcPr>
          <w:p w14:paraId="3CDF08C6" w14:textId="77777777" w:rsidR="003120FD" w:rsidRDefault="003120FD"/>
        </w:tc>
        <w:tc>
          <w:tcPr>
            <w:tcW w:w="451" w:type="dxa"/>
          </w:tcPr>
          <w:p w14:paraId="536064DA" w14:textId="77777777" w:rsidR="003120FD" w:rsidRDefault="003120FD"/>
        </w:tc>
      </w:tr>
    </w:tbl>
    <w:p w14:paraId="312DD214" w14:textId="77777777" w:rsidR="003120FD" w:rsidRDefault="003120FD">
      <w:pPr>
        <w:pStyle w:val="CluesTiny"/>
      </w:pPr>
    </w:p>
    <w:tbl>
      <w:tblPr>
        <w:tblW w:w="540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513"/>
      </w:tblGrid>
      <w:tr w:rsidR="003120FD" w:rsidRPr="00184C88" w14:paraId="69537B88" w14:textId="77777777" w:rsidTr="0018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45" w:type="dxa"/>
          </w:tcPr>
          <w:p w14:paraId="45E1134B" w14:textId="41D72D12" w:rsidR="003120FD" w:rsidRDefault="00184C88">
            <w:pPr>
              <w:pStyle w:val="CluesTiny"/>
              <w:rPr>
                <w:b/>
                <w:sz w:val="24"/>
                <w:szCs w:val="24"/>
              </w:rPr>
            </w:pPr>
            <w:proofErr w:type="spellStart"/>
            <w:r w:rsidRPr="00184C88">
              <w:rPr>
                <w:b/>
                <w:sz w:val="24"/>
                <w:szCs w:val="24"/>
              </w:rPr>
              <w:t>Vodoravno</w:t>
            </w:r>
            <w:proofErr w:type="spellEnd"/>
            <w:r w:rsidRPr="00184C88">
              <w:rPr>
                <w:b/>
                <w:sz w:val="24"/>
                <w:szCs w:val="24"/>
              </w:rPr>
              <w:t>:</w:t>
            </w:r>
          </w:p>
          <w:p w14:paraId="76E8E418" w14:textId="77777777" w:rsidR="00184C88" w:rsidRPr="00184C88" w:rsidRDefault="00184C88">
            <w:pPr>
              <w:pStyle w:val="CluesTiny"/>
              <w:rPr>
                <w:sz w:val="24"/>
                <w:szCs w:val="24"/>
              </w:rPr>
            </w:pPr>
          </w:p>
          <w:p w14:paraId="66AE0FC4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184C88">
              <w:rPr>
                <w:sz w:val="24"/>
                <w:szCs w:val="24"/>
              </w:rPr>
              <w:t>apostol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sa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značenjem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imena</w:t>
            </w:r>
            <w:proofErr w:type="spellEnd"/>
            <w:r w:rsidRPr="00184C88">
              <w:rPr>
                <w:sz w:val="24"/>
                <w:szCs w:val="24"/>
              </w:rPr>
              <w:t xml:space="preserve"> "</w:t>
            </w:r>
            <w:proofErr w:type="spellStart"/>
            <w:r w:rsidRPr="00184C88">
              <w:rPr>
                <w:sz w:val="24"/>
                <w:szCs w:val="24"/>
              </w:rPr>
              <w:t>stijena</w:t>
            </w:r>
            <w:proofErr w:type="spellEnd"/>
            <w:r w:rsidRPr="00184C88">
              <w:rPr>
                <w:sz w:val="24"/>
                <w:szCs w:val="24"/>
              </w:rPr>
              <w:t>"</w:t>
            </w:r>
          </w:p>
          <w:p w14:paraId="3E9FC525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184C88">
              <w:rPr>
                <w:sz w:val="24"/>
                <w:szCs w:val="24"/>
              </w:rPr>
              <w:t>opasan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pokušaj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čovjeka</w:t>
            </w:r>
            <w:proofErr w:type="spellEnd"/>
            <w:r w:rsidRPr="00184C88">
              <w:rPr>
                <w:sz w:val="24"/>
                <w:szCs w:val="24"/>
              </w:rPr>
              <w:t xml:space="preserve"> da se </w:t>
            </w:r>
            <w:proofErr w:type="spellStart"/>
            <w:r w:rsidRPr="00184C88">
              <w:rPr>
                <w:sz w:val="24"/>
                <w:szCs w:val="24"/>
              </w:rPr>
              <w:t>domogne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božanskih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snaga</w:t>
            </w:r>
            <w:proofErr w:type="spellEnd"/>
          </w:p>
          <w:p w14:paraId="125AE859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6. </w:t>
            </w:r>
            <w:proofErr w:type="spellStart"/>
            <w:r w:rsidRPr="00184C88">
              <w:rPr>
                <w:sz w:val="24"/>
                <w:szCs w:val="24"/>
              </w:rPr>
              <w:t>raskida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vezu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između</w:t>
            </w:r>
            <w:proofErr w:type="spellEnd"/>
            <w:r w:rsidRPr="00184C88">
              <w:rPr>
                <w:sz w:val="24"/>
                <w:szCs w:val="24"/>
              </w:rPr>
              <w:t xml:space="preserve"> Boga i </w:t>
            </w:r>
            <w:proofErr w:type="spellStart"/>
            <w:r w:rsidRPr="00184C88">
              <w:rPr>
                <w:sz w:val="24"/>
                <w:szCs w:val="24"/>
              </w:rPr>
              <w:t>čovjeka</w:t>
            </w:r>
            <w:proofErr w:type="spellEnd"/>
          </w:p>
          <w:p w14:paraId="449051E2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184C88">
              <w:rPr>
                <w:sz w:val="24"/>
                <w:szCs w:val="24"/>
              </w:rPr>
              <w:t>Isusov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poočim</w:t>
            </w:r>
            <w:proofErr w:type="spellEnd"/>
          </w:p>
          <w:p w14:paraId="6FA223BD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9. </w:t>
            </w:r>
            <w:proofErr w:type="spellStart"/>
            <w:r w:rsidRPr="00184C88">
              <w:rPr>
                <w:sz w:val="24"/>
                <w:szCs w:val="24"/>
              </w:rPr>
              <w:t>prvih</w:t>
            </w:r>
            <w:proofErr w:type="spellEnd"/>
            <w:r w:rsidRPr="00184C88">
              <w:rPr>
                <w:sz w:val="24"/>
                <w:szCs w:val="24"/>
              </w:rPr>
              <w:t xml:space="preserve"> pet </w:t>
            </w:r>
            <w:proofErr w:type="spellStart"/>
            <w:r w:rsidRPr="00184C88">
              <w:rPr>
                <w:sz w:val="24"/>
                <w:szCs w:val="24"/>
              </w:rPr>
              <w:t>knjiga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Starog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zavjeta</w:t>
            </w:r>
            <w:proofErr w:type="spellEnd"/>
          </w:p>
          <w:p w14:paraId="3A42054B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184C88">
              <w:rPr>
                <w:sz w:val="24"/>
                <w:szCs w:val="24"/>
              </w:rPr>
              <w:t>jedan</w:t>
            </w:r>
            <w:proofErr w:type="spellEnd"/>
            <w:r w:rsidRPr="00184C88">
              <w:rPr>
                <w:sz w:val="24"/>
                <w:szCs w:val="24"/>
              </w:rPr>
              <w:t xml:space="preserve"> od </w:t>
            </w:r>
            <w:proofErr w:type="spellStart"/>
            <w:r w:rsidRPr="00184C88">
              <w:rPr>
                <w:sz w:val="24"/>
                <w:szCs w:val="24"/>
              </w:rPr>
              <w:t>dvanaestorice</w:t>
            </w:r>
            <w:proofErr w:type="spellEnd"/>
            <w:r w:rsidRPr="00184C88">
              <w:rPr>
                <w:sz w:val="24"/>
                <w:szCs w:val="24"/>
              </w:rPr>
              <w:t>, Petrov brat</w:t>
            </w:r>
          </w:p>
          <w:p w14:paraId="11D1DD00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11. </w:t>
            </w:r>
            <w:proofErr w:type="spellStart"/>
            <w:r w:rsidRPr="00184C88">
              <w:rPr>
                <w:sz w:val="24"/>
                <w:szCs w:val="24"/>
              </w:rPr>
              <w:t>apostol</w:t>
            </w:r>
            <w:proofErr w:type="spellEnd"/>
            <w:r w:rsidRPr="00184C88">
              <w:rPr>
                <w:sz w:val="24"/>
                <w:szCs w:val="24"/>
              </w:rPr>
              <w:t xml:space="preserve"> koji je </w:t>
            </w:r>
            <w:proofErr w:type="spellStart"/>
            <w:r w:rsidRPr="00184C88">
              <w:rPr>
                <w:sz w:val="24"/>
                <w:szCs w:val="24"/>
              </w:rPr>
              <w:t>izdao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Isusa</w:t>
            </w:r>
            <w:proofErr w:type="spellEnd"/>
          </w:p>
        </w:tc>
        <w:tc>
          <w:tcPr>
            <w:tcW w:w="4513" w:type="dxa"/>
          </w:tcPr>
          <w:p w14:paraId="3B17F8CE" w14:textId="5F835218" w:rsidR="003120FD" w:rsidRDefault="00184C88">
            <w:pPr>
              <w:pStyle w:val="CluesTiny"/>
              <w:rPr>
                <w:b/>
                <w:sz w:val="24"/>
                <w:szCs w:val="24"/>
              </w:rPr>
            </w:pPr>
            <w:proofErr w:type="spellStart"/>
            <w:r w:rsidRPr="00184C88">
              <w:rPr>
                <w:b/>
                <w:sz w:val="24"/>
                <w:szCs w:val="24"/>
              </w:rPr>
              <w:t>Okomito</w:t>
            </w:r>
            <w:proofErr w:type="spellEnd"/>
            <w:r w:rsidRPr="00184C88">
              <w:rPr>
                <w:b/>
                <w:sz w:val="24"/>
                <w:szCs w:val="24"/>
              </w:rPr>
              <w:t>:</w:t>
            </w:r>
          </w:p>
          <w:p w14:paraId="4BF159C8" w14:textId="77777777" w:rsidR="00184C88" w:rsidRPr="00184C88" w:rsidRDefault="00184C88">
            <w:pPr>
              <w:pStyle w:val="CluesTiny"/>
              <w:rPr>
                <w:sz w:val="24"/>
                <w:szCs w:val="24"/>
              </w:rPr>
            </w:pPr>
          </w:p>
          <w:p w14:paraId="21B0CC55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184C88">
              <w:rPr>
                <w:sz w:val="24"/>
                <w:szCs w:val="24"/>
              </w:rPr>
              <w:t>drugo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ime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apostola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Pavla</w:t>
            </w:r>
            <w:proofErr w:type="spellEnd"/>
          </w:p>
          <w:p w14:paraId="169B9606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184C88">
              <w:rPr>
                <w:sz w:val="24"/>
                <w:szCs w:val="24"/>
              </w:rPr>
              <w:t>ime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Isusove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Majke</w:t>
            </w:r>
            <w:proofErr w:type="spellEnd"/>
          </w:p>
          <w:p w14:paraId="69D7200C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184C88">
              <w:rPr>
                <w:sz w:val="24"/>
                <w:szCs w:val="24"/>
              </w:rPr>
              <w:t>Isusovi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sunarodnjaci</w:t>
            </w:r>
            <w:proofErr w:type="spellEnd"/>
          </w:p>
          <w:p w14:paraId="7CF54B37" w14:textId="77777777" w:rsidR="003120FD" w:rsidRPr="00184C88" w:rsidRDefault="00000000">
            <w:pPr>
              <w:pStyle w:val="CluesTiny"/>
              <w:keepLines/>
              <w:rPr>
                <w:sz w:val="24"/>
                <w:szCs w:val="24"/>
              </w:rPr>
            </w:pPr>
            <w:r w:rsidRPr="00184C88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184C88">
              <w:rPr>
                <w:sz w:val="24"/>
                <w:szCs w:val="24"/>
              </w:rPr>
              <w:t>molitva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Isusovih</w:t>
            </w:r>
            <w:proofErr w:type="spellEnd"/>
            <w:r w:rsidRPr="00184C88">
              <w:rPr>
                <w:sz w:val="24"/>
                <w:szCs w:val="24"/>
              </w:rPr>
              <w:t xml:space="preserve"> </w:t>
            </w:r>
            <w:proofErr w:type="spellStart"/>
            <w:r w:rsidRPr="00184C88">
              <w:rPr>
                <w:sz w:val="24"/>
                <w:szCs w:val="24"/>
              </w:rPr>
              <w:t>učenika</w:t>
            </w:r>
            <w:proofErr w:type="spellEnd"/>
          </w:p>
        </w:tc>
      </w:tr>
    </w:tbl>
    <w:p w14:paraId="68D746A6" w14:textId="25BE2C91" w:rsidR="00184C88" w:rsidRDefault="00184C88"/>
    <w:p w14:paraId="0BC07D7D" w14:textId="050E1930" w:rsidR="00184C88" w:rsidRDefault="00184C88"/>
    <w:p w14:paraId="08E8FD83" w14:textId="77777777" w:rsidR="00184C88" w:rsidRDefault="00184C88"/>
    <w:p w14:paraId="37566849" w14:textId="08EB9AC1" w:rsidR="00184C88" w:rsidRDefault="00184C88"/>
    <w:p w14:paraId="519C969C" w14:textId="00950683" w:rsidR="00184C88" w:rsidRPr="00184C88" w:rsidRDefault="00184C88">
      <w:pPr>
        <w:rPr>
          <w:rFonts w:ascii="Arial" w:hAnsi="Arial" w:cs="Arial"/>
          <w:sz w:val="24"/>
          <w:szCs w:val="24"/>
        </w:rPr>
      </w:pPr>
      <w:proofErr w:type="spellStart"/>
      <w:r w:rsidRPr="00184C88">
        <w:rPr>
          <w:rFonts w:ascii="Arial" w:hAnsi="Arial" w:cs="Arial"/>
          <w:sz w:val="24"/>
          <w:szCs w:val="24"/>
        </w:rPr>
        <w:t>Ako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ste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ispravno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riješili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križaljku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184C88">
        <w:rPr>
          <w:rFonts w:ascii="Arial" w:hAnsi="Arial" w:cs="Arial"/>
          <w:sz w:val="24"/>
          <w:szCs w:val="24"/>
        </w:rPr>
        <w:t>obojenim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ćete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poljima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dobiti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ime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Pr="00184C88">
        <w:rPr>
          <w:rFonts w:ascii="Arial" w:hAnsi="Arial" w:cs="Arial"/>
          <w:sz w:val="24"/>
          <w:szCs w:val="24"/>
        </w:rPr>
        <w:t>kada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84C88">
        <w:rPr>
          <w:rFonts w:ascii="Arial" w:hAnsi="Arial" w:cs="Arial"/>
          <w:sz w:val="24"/>
          <w:szCs w:val="24"/>
        </w:rPr>
        <w:t>kršćani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okupljaju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na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C88">
        <w:rPr>
          <w:rFonts w:ascii="Arial" w:hAnsi="Arial" w:cs="Arial"/>
          <w:sz w:val="24"/>
          <w:szCs w:val="24"/>
        </w:rPr>
        <w:t>euharistiju</w:t>
      </w:r>
      <w:proofErr w:type="spellEnd"/>
      <w:r w:rsidRPr="00184C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84C88">
        <w:rPr>
          <w:rFonts w:ascii="Arial" w:hAnsi="Arial" w:cs="Arial"/>
          <w:sz w:val="24"/>
          <w:szCs w:val="24"/>
        </w:rPr>
        <w:t>molitvu</w:t>
      </w:r>
      <w:proofErr w:type="spellEnd"/>
      <w:r w:rsidRPr="00184C88">
        <w:rPr>
          <w:rFonts w:ascii="Arial" w:hAnsi="Arial" w:cs="Arial"/>
          <w:sz w:val="24"/>
          <w:szCs w:val="24"/>
        </w:rPr>
        <w:t>.</w:t>
      </w:r>
    </w:p>
    <w:p w14:paraId="70279220" w14:textId="391DD1DA" w:rsidR="00184C88" w:rsidRPr="00184C88" w:rsidRDefault="00184C88">
      <w:pPr>
        <w:rPr>
          <w:rFonts w:ascii="Arial" w:hAnsi="Arial" w:cs="Arial"/>
          <w:sz w:val="24"/>
          <w:szCs w:val="24"/>
        </w:rPr>
      </w:pPr>
    </w:p>
    <w:p w14:paraId="48086526" w14:textId="678EBEB9" w:rsidR="00184C88" w:rsidRPr="00184C88" w:rsidRDefault="00184C88">
      <w:pPr>
        <w:rPr>
          <w:rFonts w:ascii="Arial" w:hAnsi="Arial" w:cs="Arial"/>
          <w:sz w:val="24"/>
          <w:szCs w:val="24"/>
        </w:rPr>
      </w:pPr>
      <w:proofErr w:type="spellStart"/>
      <w:r w:rsidRPr="00184C88">
        <w:rPr>
          <w:rFonts w:ascii="Arial" w:hAnsi="Arial" w:cs="Arial"/>
          <w:sz w:val="24"/>
          <w:szCs w:val="24"/>
        </w:rPr>
        <w:t>Rješenje</w:t>
      </w:r>
      <w:proofErr w:type="spellEnd"/>
      <w:r w:rsidRPr="00184C88">
        <w:rPr>
          <w:rFonts w:ascii="Arial" w:hAnsi="Arial" w:cs="Arial"/>
          <w:sz w:val="24"/>
          <w:szCs w:val="24"/>
        </w:rPr>
        <w:t>: ____________________________        ___________________.</w:t>
      </w:r>
    </w:p>
    <w:sectPr w:rsidR="00184C88" w:rsidRPr="00184C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52DC" w14:textId="77777777" w:rsidR="00BD2D9E" w:rsidRDefault="00BD2D9E">
      <w:r>
        <w:separator/>
      </w:r>
    </w:p>
  </w:endnote>
  <w:endnote w:type="continuationSeparator" w:id="0">
    <w:p w14:paraId="257A585E" w14:textId="77777777" w:rsidR="00BD2D9E" w:rsidRDefault="00BD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2749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36B1" w14:textId="77777777" w:rsidR="00BD2D9E" w:rsidRDefault="00BD2D9E">
      <w:r>
        <w:separator/>
      </w:r>
    </w:p>
  </w:footnote>
  <w:footnote w:type="continuationSeparator" w:id="0">
    <w:p w14:paraId="1764FC3C" w14:textId="77777777" w:rsidR="00BD2D9E" w:rsidRDefault="00BD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D99" w14:textId="77777777" w:rsidR="00000000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F4D54"/>
    <w:multiLevelType w:val="hybridMultilevel"/>
    <w:tmpl w:val="AEC0767A"/>
    <w:lvl w:ilvl="0" w:tplc="9056D6D2">
      <w:start w:val="1"/>
      <w:numFmt w:val="bullet"/>
      <w:lvlText w:val="●"/>
      <w:lvlJc w:val="left"/>
      <w:pPr>
        <w:ind w:left="720" w:hanging="360"/>
      </w:pPr>
    </w:lvl>
    <w:lvl w:ilvl="1" w:tplc="C57817F8">
      <w:start w:val="1"/>
      <w:numFmt w:val="bullet"/>
      <w:lvlText w:val="○"/>
      <w:lvlJc w:val="left"/>
      <w:pPr>
        <w:ind w:left="1440" w:hanging="360"/>
      </w:pPr>
    </w:lvl>
    <w:lvl w:ilvl="2" w:tplc="FFF282D8">
      <w:start w:val="1"/>
      <w:numFmt w:val="bullet"/>
      <w:lvlText w:val="■"/>
      <w:lvlJc w:val="left"/>
      <w:pPr>
        <w:ind w:left="2160" w:hanging="360"/>
      </w:pPr>
    </w:lvl>
    <w:lvl w:ilvl="3" w:tplc="036200B4">
      <w:start w:val="1"/>
      <w:numFmt w:val="bullet"/>
      <w:lvlText w:val="●"/>
      <w:lvlJc w:val="left"/>
      <w:pPr>
        <w:ind w:left="2880" w:hanging="360"/>
      </w:pPr>
    </w:lvl>
    <w:lvl w:ilvl="4" w:tplc="5942D5C4">
      <w:start w:val="1"/>
      <w:numFmt w:val="bullet"/>
      <w:lvlText w:val="○"/>
      <w:lvlJc w:val="left"/>
      <w:pPr>
        <w:ind w:left="3600" w:hanging="360"/>
      </w:pPr>
    </w:lvl>
    <w:lvl w:ilvl="5" w:tplc="7A626D14">
      <w:start w:val="1"/>
      <w:numFmt w:val="bullet"/>
      <w:lvlText w:val="■"/>
      <w:lvlJc w:val="left"/>
      <w:pPr>
        <w:ind w:left="4320" w:hanging="360"/>
      </w:pPr>
    </w:lvl>
    <w:lvl w:ilvl="6" w:tplc="2D28B27E">
      <w:start w:val="1"/>
      <w:numFmt w:val="bullet"/>
      <w:lvlText w:val="●"/>
      <w:lvlJc w:val="left"/>
      <w:pPr>
        <w:ind w:left="5040" w:hanging="360"/>
      </w:pPr>
    </w:lvl>
    <w:lvl w:ilvl="7" w:tplc="077ECD20">
      <w:start w:val="1"/>
      <w:numFmt w:val="bullet"/>
      <w:lvlText w:val="●"/>
      <w:lvlJc w:val="left"/>
      <w:pPr>
        <w:ind w:left="5760" w:hanging="360"/>
      </w:pPr>
    </w:lvl>
    <w:lvl w:ilvl="8" w:tplc="FC9C7020">
      <w:start w:val="1"/>
      <w:numFmt w:val="bullet"/>
      <w:lvlText w:val="●"/>
      <w:lvlJc w:val="left"/>
      <w:pPr>
        <w:ind w:left="6480" w:hanging="360"/>
      </w:pPr>
    </w:lvl>
  </w:abstractNum>
  <w:num w:numId="1" w16cid:durableId="47245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D"/>
    <w:rsid w:val="00184C88"/>
    <w:rsid w:val="003120FD"/>
    <w:rsid w:val="00B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2E65"/>
  <w15:docId w15:val="{13F56EE1-1318-494C-890C-213C855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Zaglavlje">
    <w:name w:val="header"/>
    <w:basedOn w:val="Normal"/>
    <w:link w:val="Zaglavl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03DF"/>
  </w:style>
  <w:style w:type="paragraph" w:styleId="Podnoje">
    <w:name w:val="footer"/>
    <w:basedOn w:val="Normal"/>
    <w:link w:val="Podno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Susret s Bogom u molitvi</dc:title>
  <dc:creator>Korisnik</dc:creator>
  <cp:lastModifiedBy>Martina Horvat</cp:lastModifiedBy>
  <cp:revision>2</cp:revision>
  <dcterms:created xsi:type="dcterms:W3CDTF">2023-05-31T12:11:00Z</dcterms:created>
  <dcterms:modified xsi:type="dcterms:W3CDTF">2023-05-31T12:11:00Z</dcterms:modified>
</cp:coreProperties>
</file>