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2CAA" w14:textId="77777777" w:rsidR="00A95FD2" w:rsidRDefault="00A479EE">
      <w:pPr>
        <w:pStyle w:val="PuzzleTitle"/>
      </w:pPr>
      <w:r>
        <w:t>Apostoli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95FD2" w14:paraId="01A6A3B1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466C5C0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46139CC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7972AAD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3F11533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6B3810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F6923D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7F918B9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0DA5ADA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28047CC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4F3370E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Š</w:t>
            </w:r>
          </w:p>
        </w:tc>
        <w:tc>
          <w:tcPr>
            <w:tcW w:w="100" w:type="dxa"/>
            <w:vAlign w:val="center"/>
          </w:tcPr>
          <w:p w14:paraId="037E1D0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182BDB8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592736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E63408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00AFD87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50FD0A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7AC5645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</w:tr>
      <w:tr w:rsidR="00A95FD2" w14:paraId="6AC3D5B7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70E2613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37B76ED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1325066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0E73696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7C9F289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0E463E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54DA2A6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5098965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08CB86E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3023D5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07F7A65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2B4535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1AEECA6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5D7A1B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4C64C51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50E9359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1DB95A2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</w:tr>
      <w:tr w:rsidR="00A95FD2" w14:paraId="37DEDA6A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75EAC7F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Š</w:t>
            </w:r>
          </w:p>
        </w:tc>
        <w:tc>
          <w:tcPr>
            <w:tcW w:w="100" w:type="dxa"/>
            <w:vAlign w:val="center"/>
          </w:tcPr>
          <w:p w14:paraId="4B070E1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8B3CEB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550EE85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7F4874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AF7A788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49E2F15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2513D6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21AE0F2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Đ</w:t>
            </w:r>
          </w:p>
        </w:tc>
        <w:tc>
          <w:tcPr>
            <w:tcW w:w="100" w:type="dxa"/>
            <w:vAlign w:val="center"/>
          </w:tcPr>
          <w:p w14:paraId="2D8850D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19223B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3E720F7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8C8CB4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A2A7A3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A9E942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50A55FC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7358FC9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</w:tr>
      <w:tr w:rsidR="00A95FD2" w14:paraId="0FD99A4B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7B6DD8C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021C34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6A4C456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B0EF0B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57343DD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A3654C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15E213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732C2DA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00E0BCE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48BCDF2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0C9120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CC5E42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1ECE4978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6AE534E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762B06C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6BB045E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475A22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</w:tr>
      <w:tr w:rsidR="00A95FD2" w14:paraId="532F925D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2A00DB9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7DF5912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0CED98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2A7B6E1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5C3BAA6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7805B5F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0E21CE0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1EA60A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Đ</w:t>
            </w:r>
          </w:p>
        </w:tc>
        <w:tc>
          <w:tcPr>
            <w:tcW w:w="100" w:type="dxa"/>
            <w:vAlign w:val="center"/>
          </w:tcPr>
          <w:p w14:paraId="5789B1C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5876802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551F35F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2966A18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615036A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5D4D606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7C7786E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107E92E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2D652B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</w:tr>
      <w:tr w:rsidR="00A95FD2" w14:paraId="64EC7022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630EE4D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D6E950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2658F85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E3C6C5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2F15F33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Đ</w:t>
            </w:r>
          </w:p>
        </w:tc>
        <w:tc>
          <w:tcPr>
            <w:tcW w:w="100" w:type="dxa"/>
            <w:vAlign w:val="center"/>
          </w:tcPr>
          <w:p w14:paraId="781F7C9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Đ</w:t>
            </w:r>
          </w:p>
        </w:tc>
        <w:tc>
          <w:tcPr>
            <w:tcW w:w="100" w:type="dxa"/>
            <w:vAlign w:val="center"/>
          </w:tcPr>
          <w:p w14:paraId="6AFC566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D8B45E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306318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FA5A8F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415088D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499E6A0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5D57A60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688451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34CE425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7D3E10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66D29E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</w:tr>
      <w:tr w:rsidR="00A95FD2" w14:paraId="6FB05193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5D96A88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77CD587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BC83B0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6B8E4FF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4D9DB1C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35BB235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747DC4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4ADB8768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62E6904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4239B20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A70C11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12AD634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20C7852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214BC62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72FE1E6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9E1843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B9A761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</w:tr>
      <w:tr w:rsidR="00A95FD2" w14:paraId="2635B4EC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5A3667B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435C64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4E05444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3B1821C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27D53AB8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A3A73B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Đ</w:t>
            </w:r>
          </w:p>
        </w:tc>
        <w:tc>
          <w:tcPr>
            <w:tcW w:w="100" w:type="dxa"/>
            <w:vAlign w:val="center"/>
          </w:tcPr>
          <w:p w14:paraId="6F77242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48B1D33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901AF7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0B6309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872029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8D950F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4404D6D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Š</w:t>
            </w:r>
          </w:p>
        </w:tc>
        <w:tc>
          <w:tcPr>
            <w:tcW w:w="100" w:type="dxa"/>
            <w:vAlign w:val="center"/>
          </w:tcPr>
          <w:p w14:paraId="08B2192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37A842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7E2C36A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0139EC9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</w:tr>
      <w:tr w:rsidR="00A95FD2" w14:paraId="039E203B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756A7C5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130898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0E17FA2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48E446F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78825BC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C088F8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F780A8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B38FC58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443575E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51F86EF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2C5C9F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8E26A4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6113828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4482537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56CA17A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21FA972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5853DB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</w:tr>
      <w:tr w:rsidR="00A95FD2" w14:paraId="39C48A4A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64471D1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1735161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6A9E26E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504874D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6B74A0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409FB3E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Đ</w:t>
            </w:r>
          </w:p>
        </w:tc>
        <w:tc>
          <w:tcPr>
            <w:tcW w:w="100" w:type="dxa"/>
            <w:vAlign w:val="center"/>
          </w:tcPr>
          <w:p w14:paraId="49C66C9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5C404FA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2A3D2E2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820A8F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7FF164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40064FA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4D2A737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709B6B3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56E4EB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3CF966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0DCAD7C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</w:tr>
      <w:tr w:rsidR="00A95FD2" w14:paraId="338E7402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43FA1E0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D5F215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758F4A9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152E6FD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1850F8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8B17D0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C15ED8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Š</w:t>
            </w:r>
          </w:p>
        </w:tc>
        <w:tc>
          <w:tcPr>
            <w:tcW w:w="100" w:type="dxa"/>
            <w:vAlign w:val="center"/>
          </w:tcPr>
          <w:p w14:paraId="60461D2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7CDA059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53162FB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530D3F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0D3FD6A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51AF2E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55E4614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574BBD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A56A87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9894E5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</w:tr>
      <w:tr w:rsidR="00A95FD2" w14:paraId="78762CD8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7B0550D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15FBE37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7B52E4A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61C093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C9A050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BBECD8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11DFB00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4D71ADE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1D284B5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2DDED75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58F902A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63E84BE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Đ</w:t>
            </w:r>
          </w:p>
        </w:tc>
        <w:tc>
          <w:tcPr>
            <w:tcW w:w="100" w:type="dxa"/>
            <w:vAlign w:val="center"/>
          </w:tcPr>
          <w:p w14:paraId="61B60CA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2010540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Đ</w:t>
            </w:r>
          </w:p>
        </w:tc>
        <w:tc>
          <w:tcPr>
            <w:tcW w:w="100" w:type="dxa"/>
            <w:vAlign w:val="center"/>
          </w:tcPr>
          <w:p w14:paraId="2D74B04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709BEA9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288459C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</w:tr>
      <w:tr w:rsidR="00A95FD2" w14:paraId="35FD5622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68A341B8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A1D155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8C9BC1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5E40E138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7A0D03A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051DD2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3F9D357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0D1A224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EA2C3A8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0538DC2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716268A8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755E07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491947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FF8910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DDFF16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533C3FE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496B573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Š</w:t>
            </w:r>
          </w:p>
        </w:tc>
      </w:tr>
      <w:tr w:rsidR="00A95FD2" w14:paraId="77FAC087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52DE33F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317B530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632C3EE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3751EB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2F276E2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16B99FB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A3014C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Š</w:t>
            </w:r>
          </w:p>
        </w:tc>
        <w:tc>
          <w:tcPr>
            <w:tcW w:w="100" w:type="dxa"/>
            <w:vAlign w:val="center"/>
          </w:tcPr>
          <w:p w14:paraId="5199069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769E4D2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Đ</w:t>
            </w:r>
          </w:p>
        </w:tc>
        <w:tc>
          <w:tcPr>
            <w:tcW w:w="100" w:type="dxa"/>
            <w:vAlign w:val="center"/>
          </w:tcPr>
          <w:p w14:paraId="3201E46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0DA2F43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Š</w:t>
            </w:r>
          </w:p>
        </w:tc>
        <w:tc>
          <w:tcPr>
            <w:tcW w:w="100" w:type="dxa"/>
            <w:vAlign w:val="center"/>
          </w:tcPr>
          <w:p w14:paraId="3F80BF4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4937991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74F97A1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21CEE4E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192F820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4E9CFF4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</w:tr>
      <w:tr w:rsidR="00A95FD2" w14:paraId="047DABDB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69B8E48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752478B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1338FF7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CAD6E8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4769D1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0574757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FCAF31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07DC1D7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2263E20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CE236E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Š</w:t>
            </w:r>
          </w:p>
        </w:tc>
        <w:tc>
          <w:tcPr>
            <w:tcW w:w="100" w:type="dxa"/>
            <w:vAlign w:val="center"/>
          </w:tcPr>
          <w:p w14:paraId="3D60FD08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CD7EFE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131B3C2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6DF3F5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0D8ED08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AE229D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116C582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</w:tr>
      <w:tr w:rsidR="00A95FD2" w14:paraId="11AE3DFF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6436971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1D4E755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65F76DDB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603E44B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4FDE4E3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Đ</w:t>
            </w:r>
          </w:p>
        </w:tc>
        <w:tc>
          <w:tcPr>
            <w:tcW w:w="100" w:type="dxa"/>
            <w:vAlign w:val="center"/>
          </w:tcPr>
          <w:p w14:paraId="1E6B3686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12178268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2AF28D7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6293B1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6CB96D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B65F778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01D36FC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27737C6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14778EB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49AA445D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40D8DBC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370338FE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</w:tr>
      <w:tr w:rsidR="00A95FD2" w14:paraId="4D1E06F8" w14:textId="77777777" w:rsidTr="0027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648D0B5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11F81EA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76BCF303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49C3AE1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72FA15F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7F2AC494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26C4662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790319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51CB9A57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AECDAB1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B8E7F0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64AC41BA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3F626505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CCA5299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38CF92FF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E470B32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Đ</w:t>
            </w:r>
          </w:p>
        </w:tc>
        <w:tc>
          <w:tcPr>
            <w:tcW w:w="100" w:type="dxa"/>
            <w:vAlign w:val="center"/>
          </w:tcPr>
          <w:p w14:paraId="56852660" w14:textId="77777777" w:rsidR="00A95FD2" w:rsidRDefault="00A479EE">
            <w:pPr>
              <w:pStyle w:val="PuzzleMatrixMedium"/>
            </w:pPr>
            <w:r>
              <w:rPr>
                <w:color w:val="000000"/>
              </w:rPr>
              <w:t>U</w:t>
            </w:r>
          </w:p>
        </w:tc>
      </w:tr>
    </w:tbl>
    <w:p w14:paraId="13FE269F" w14:textId="77777777" w:rsidR="00A95FD2" w:rsidRDefault="00A479EE">
      <w:pPr>
        <w:pStyle w:val="WordBankMedium"/>
      </w:pPr>
      <w:r>
        <w:t>   Andrija       apostoli       </w:t>
      </w:r>
      <w:proofErr w:type="spellStart"/>
      <w:r>
        <w:t>Bartolomej</w:t>
      </w:r>
      <w:proofErr w:type="spellEnd"/>
      <w:r>
        <w:t>       Filip       </w:t>
      </w:r>
      <w:proofErr w:type="spellStart"/>
      <w:r>
        <w:t>Isus</w:t>
      </w:r>
      <w:proofErr w:type="spellEnd"/>
      <w:r>
        <w:t>       Ivan       </w:t>
      </w:r>
      <w:proofErr w:type="spellStart"/>
      <w:r>
        <w:t>Jakov</w:t>
      </w:r>
      <w:proofErr w:type="spellEnd"/>
      <w:r>
        <w:t> </w:t>
      </w:r>
      <w:proofErr w:type="spellStart"/>
      <w:r>
        <w:t>Mlađi</w:t>
      </w:r>
      <w:proofErr w:type="spellEnd"/>
      <w:r>
        <w:t>       </w:t>
      </w:r>
      <w:proofErr w:type="spellStart"/>
      <w:r>
        <w:t>Jakov</w:t>
      </w:r>
      <w:proofErr w:type="spellEnd"/>
      <w:r>
        <w:t> </w:t>
      </w:r>
      <w:proofErr w:type="spellStart"/>
      <w:r>
        <w:t>Stariji</w:t>
      </w:r>
      <w:proofErr w:type="spellEnd"/>
      <w:r>
        <w:t xml:space="preserve">    </w:t>
      </w:r>
      <w:r>
        <w:t>   Juda </w:t>
      </w:r>
      <w:proofErr w:type="spellStart"/>
      <w:r>
        <w:t>Iškariotski</w:t>
      </w:r>
      <w:proofErr w:type="spellEnd"/>
      <w:r>
        <w:t>       Juda </w:t>
      </w:r>
      <w:proofErr w:type="spellStart"/>
      <w:r>
        <w:t>Tadej</w:t>
      </w:r>
      <w:proofErr w:type="spellEnd"/>
      <w:r>
        <w:t>       Matej       </w:t>
      </w:r>
      <w:proofErr w:type="spellStart"/>
      <w:r>
        <w:t>naviještanje</w:t>
      </w:r>
      <w:proofErr w:type="spellEnd"/>
      <w:r>
        <w:t>       </w:t>
      </w:r>
      <w:proofErr w:type="spellStart"/>
      <w:r>
        <w:t>Petar</w:t>
      </w:r>
      <w:proofErr w:type="spellEnd"/>
      <w:r>
        <w:t>       </w:t>
      </w:r>
      <w:proofErr w:type="spellStart"/>
      <w:r>
        <w:t>podlanik</w:t>
      </w:r>
      <w:proofErr w:type="spellEnd"/>
      <w:r>
        <w:t>       </w:t>
      </w:r>
      <w:proofErr w:type="spellStart"/>
      <w:r>
        <w:t>Radosna</w:t>
      </w:r>
      <w:proofErr w:type="spellEnd"/>
      <w:r>
        <w:t> </w:t>
      </w:r>
      <w:proofErr w:type="spellStart"/>
      <w:r>
        <w:t>vijest</w:t>
      </w:r>
      <w:proofErr w:type="spellEnd"/>
      <w:r>
        <w:t>       Toma       </w:t>
      </w:r>
      <w:proofErr w:type="spellStart"/>
      <w:r>
        <w:t>Šimun</w:t>
      </w:r>
      <w:proofErr w:type="spellEnd"/>
      <w:r>
        <w:t> </w:t>
      </w:r>
      <w:proofErr w:type="spellStart"/>
      <w:r>
        <w:t>Alfejev</w:t>
      </w:r>
      <w:proofErr w:type="spellEnd"/>
      <w:r>
        <w:t xml:space="preserve">    </w:t>
      </w:r>
    </w:p>
    <w:sectPr w:rsidR="00A95F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23149" w14:textId="77777777" w:rsidR="00A479EE" w:rsidRDefault="00A479EE">
      <w:r>
        <w:separator/>
      </w:r>
    </w:p>
  </w:endnote>
  <w:endnote w:type="continuationSeparator" w:id="0">
    <w:p w14:paraId="36DFE303" w14:textId="77777777" w:rsidR="00A479EE" w:rsidRDefault="00A4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DB466" w14:textId="77777777" w:rsidR="00000000" w:rsidRDefault="00A479E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B63FB" w14:textId="77777777" w:rsidR="00A479EE" w:rsidRDefault="00A479EE">
      <w:r>
        <w:separator/>
      </w:r>
    </w:p>
  </w:footnote>
  <w:footnote w:type="continuationSeparator" w:id="0">
    <w:p w14:paraId="742B8BC8" w14:textId="77777777" w:rsidR="00A479EE" w:rsidRDefault="00A4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79C8D" w14:textId="77777777" w:rsidR="00000000" w:rsidRDefault="00A479E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D117A"/>
    <w:multiLevelType w:val="hybridMultilevel"/>
    <w:tmpl w:val="3EB2AB9C"/>
    <w:lvl w:ilvl="0" w:tplc="0D78F622">
      <w:start w:val="1"/>
      <w:numFmt w:val="bullet"/>
      <w:lvlText w:val="●"/>
      <w:lvlJc w:val="left"/>
      <w:pPr>
        <w:ind w:left="720" w:hanging="360"/>
      </w:pPr>
    </w:lvl>
    <w:lvl w:ilvl="1" w:tplc="10CE0192">
      <w:start w:val="1"/>
      <w:numFmt w:val="bullet"/>
      <w:lvlText w:val="○"/>
      <w:lvlJc w:val="left"/>
      <w:pPr>
        <w:ind w:left="1440" w:hanging="360"/>
      </w:pPr>
    </w:lvl>
    <w:lvl w:ilvl="2" w:tplc="9F089580">
      <w:start w:val="1"/>
      <w:numFmt w:val="bullet"/>
      <w:lvlText w:val="■"/>
      <w:lvlJc w:val="left"/>
      <w:pPr>
        <w:ind w:left="2160" w:hanging="360"/>
      </w:pPr>
    </w:lvl>
    <w:lvl w:ilvl="3" w:tplc="B77E1308">
      <w:start w:val="1"/>
      <w:numFmt w:val="bullet"/>
      <w:lvlText w:val="●"/>
      <w:lvlJc w:val="left"/>
      <w:pPr>
        <w:ind w:left="2880" w:hanging="360"/>
      </w:pPr>
    </w:lvl>
    <w:lvl w:ilvl="4" w:tplc="650296A6">
      <w:start w:val="1"/>
      <w:numFmt w:val="bullet"/>
      <w:lvlText w:val="○"/>
      <w:lvlJc w:val="left"/>
      <w:pPr>
        <w:ind w:left="3600" w:hanging="360"/>
      </w:pPr>
    </w:lvl>
    <w:lvl w:ilvl="5" w:tplc="00EA5514">
      <w:start w:val="1"/>
      <w:numFmt w:val="bullet"/>
      <w:lvlText w:val="■"/>
      <w:lvlJc w:val="left"/>
      <w:pPr>
        <w:ind w:left="4320" w:hanging="360"/>
      </w:pPr>
    </w:lvl>
    <w:lvl w:ilvl="6" w:tplc="72640314">
      <w:start w:val="1"/>
      <w:numFmt w:val="bullet"/>
      <w:lvlText w:val="●"/>
      <w:lvlJc w:val="left"/>
      <w:pPr>
        <w:ind w:left="5040" w:hanging="360"/>
      </w:pPr>
    </w:lvl>
    <w:lvl w:ilvl="7" w:tplc="8D8E1526">
      <w:start w:val="1"/>
      <w:numFmt w:val="bullet"/>
      <w:lvlText w:val="●"/>
      <w:lvlJc w:val="left"/>
      <w:pPr>
        <w:ind w:left="5760" w:hanging="360"/>
      </w:pPr>
    </w:lvl>
    <w:lvl w:ilvl="8" w:tplc="9506807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D2"/>
    <w:rsid w:val="00277BC4"/>
    <w:rsid w:val="00A479EE"/>
    <w:rsid w:val="00A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2CE6"/>
  <w15:docId w15:val="{CB536778-7B5B-469A-BA90-E1025510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Naslov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Naslov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Naslov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Naslov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Naslov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uiPriority w:val="10"/>
    <w:qFormat/>
    <w:rPr>
      <w:sz w:val="56"/>
      <w:szCs w:val="56"/>
    </w:rPr>
  </w:style>
  <w:style w:type="paragraph" w:styleId="Odlomakpopisa">
    <w:name w:val="List Paragraph"/>
    <w:qFormat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paragraph" w:styleId="Tekstfusnote">
    <w:name w:val="footnote text"/>
    <w:link w:val="TekstfusnoteChar"/>
    <w:uiPriority w:val="99"/>
    <w:semiHidden/>
    <w:unhideWhenUsed/>
  </w:style>
  <w:style w:type="character" w:customStyle="1" w:styleId="TekstfusnoteChar">
    <w:name w:val="Tekst fusnote Char"/>
    <w:link w:val="Tekstfusnote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Apostoli</dc:title>
  <cp:lastModifiedBy>Marko Horvat</cp:lastModifiedBy>
  <cp:revision>2</cp:revision>
  <dcterms:created xsi:type="dcterms:W3CDTF">2021-01-07T14:08:00Z</dcterms:created>
  <dcterms:modified xsi:type="dcterms:W3CDTF">2021-01-07T13:10:00Z</dcterms:modified>
</cp:coreProperties>
</file>