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7ADC" w14:textId="77777777" w:rsidR="0016753B" w:rsidRPr="00E32B02" w:rsidRDefault="00DF6ABB">
      <w:pPr>
        <w:pStyle w:val="PuzzleTitle"/>
        <w:rPr>
          <w:sz w:val="32"/>
          <w:szCs w:val="14"/>
        </w:rPr>
      </w:pPr>
      <w:r w:rsidRPr="00E32B02">
        <w:rPr>
          <w:sz w:val="32"/>
          <w:szCs w:val="14"/>
        </w:rPr>
        <w:t xml:space="preserve">David se </w:t>
      </w:r>
      <w:proofErr w:type="spellStart"/>
      <w:r w:rsidRPr="00E32B02">
        <w:rPr>
          <w:sz w:val="32"/>
          <w:szCs w:val="14"/>
        </w:rPr>
        <w:t>pouzdaje</w:t>
      </w:r>
      <w:proofErr w:type="spellEnd"/>
      <w:r w:rsidRPr="00E32B02">
        <w:rPr>
          <w:sz w:val="32"/>
          <w:szCs w:val="14"/>
        </w:rPr>
        <w:t xml:space="preserve"> u Boga</w:t>
      </w: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722"/>
        <w:gridCol w:w="722"/>
        <w:gridCol w:w="721"/>
        <w:gridCol w:w="721"/>
        <w:gridCol w:w="721"/>
        <w:gridCol w:w="721"/>
        <w:gridCol w:w="721"/>
        <w:gridCol w:w="721"/>
        <w:gridCol w:w="721"/>
      </w:tblGrid>
      <w:tr w:rsidR="0016753B" w:rsidRPr="00E32B02" w14:paraId="5C62ED14" w14:textId="77777777" w:rsidTr="00E41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  <w:jc w:val="center"/>
        </w:trPr>
        <w:tc>
          <w:tcPr>
            <w:tcW w:w="100" w:type="dxa"/>
            <w:vAlign w:val="center"/>
          </w:tcPr>
          <w:p w14:paraId="56DC0C88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P</w:t>
            </w:r>
          </w:p>
        </w:tc>
        <w:tc>
          <w:tcPr>
            <w:tcW w:w="100" w:type="dxa"/>
            <w:vAlign w:val="center"/>
          </w:tcPr>
          <w:p w14:paraId="52D9A99A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K</w:t>
            </w:r>
          </w:p>
        </w:tc>
        <w:tc>
          <w:tcPr>
            <w:tcW w:w="100" w:type="dxa"/>
            <w:vAlign w:val="center"/>
          </w:tcPr>
          <w:p w14:paraId="034C5DE1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U</w:t>
            </w:r>
          </w:p>
        </w:tc>
        <w:tc>
          <w:tcPr>
            <w:tcW w:w="100" w:type="dxa"/>
            <w:vAlign w:val="center"/>
          </w:tcPr>
          <w:p w14:paraId="23BA278E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N</w:t>
            </w:r>
          </w:p>
        </w:tc>
        <w:tc>
          <w:tcPr>
            <w:tcW w:w="100" w:type="dxa"/>
            <w:vAlign w:val="center"/>
          </w:tcPr>
          <w:p w14:paraId="378C2983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P</w:t>
            </w:r>
          </w:p>
        </w:tc>
        <w:tc>
          <w:tcPr>
            <w:tcW w:w="100" w:type="dxa"/>
            <w:vAlign w:val="center"/>
          </w:tcPr>
          <w:p w14:paraId="1721568B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O</w:t>
            </w:r>
          </w:p>
        </w:tc>
        <w:tc>
          <w:tcPr>
            <w:tcW w:w="100" w:type="dxa"/>
            <w:vAlign w:val="center"/>
          </w:tcPr>
          <w:p w14:paraId="7501BEB3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L</w:t>
            </w:r>
          </w:p>
        </w:tc>
        <w:tc>
          <w:tcPr>
            <w:tcW w:w="100" w:type="dxa"/>
            <w:vAlign w:val="center"/>
          </w:tcPr>
          <w:p w14:paraId="5EFDDFAC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K</w:t>
            </w:r>
          </w:p>
        </w:tc>
        <w:tc>
          <w:tcPr>
            <w:tcW w:w="100" w:type="dxa"/>
            <w:vAlign w:val="center"/>
          </w:tcPr>
          <w:p w14:paraId="4C7AB30F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O</w:t>
            </w:r>
          </w:p>
        </w:tc>
        <w:tc>
          <w:tcPr>
            <w:tcW w:w="100" w:type="dxa"/>
            <w:vAlign w:val="center"/>
          </w:tcPr>
          <w:p w14:paraId="1A341DAB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E</w:t>
            </w:r>
          </w:p>
        </w:tc>
      </w:tr>
      <w:tr w:rsidR="0016753B" w:rsidRPr="00E32B02" w14:paraId="2FC639A2" w14:textId="77777777" w:rsidTr="00E41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  <w:jc w:val="center"/>
        </w:trPr>
        <w:tc>
          <w:tcPr>
            <w:tcW w:w="100" w:type="dxa"/>
            <w:vAlign w:val="center"/>
          </w:tcPr>
          <w:p w14:paraId="5A2E0ECD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R</w:t>
            </w:r>
          </w:p>
        </w:tc>
        <w:tc>
          <w:tcPr>
            <w:tcW w:w="100" w:type="dxa"/>
            <w:vAlign w:val="center"/>
          </w:tcPr>
          <w:p w14:paraId="33FAB5F3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D</w:t>
            </w:r>
          </w:p>
        </w:tc>
        <w:tc>
          <w:tcPr>
            <w:tcW w:w="100" w:type="dxa"/>
            <w:vAlign w:val="center"/>
          </w:tcPr>
          <w:p w14:paraId="3422FF33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I</w:t>
            </w:r>
          </w:p>
        </w:tc>
        <w:tc>
          <w:tcPr>
            <w:tcW w:w="100" w:type="dxa"/>
            <w:vAlign w:val="center"/>
          </w:tcPr>
          <w:p w14:paraId="3DA50BCA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V</w:t>
            </w:r>
          </w:p>
        </w:tc>
        <w:tc>
          <w:tcPr>
            <w:tcW w:w="100" w:type="dxa"/>
            <w:vAlign w:val="center"/>
          </w:tcPr>
          <w:p w14:paraId="7FC20A10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A</w:t>
            </w:r>
          </w:p>
        </w:tc>
        <w:tc>
          <w:tcPr>
            <w:tcW w:w="100" w:type="dxa"/>
            <w:vAlign w:val="center"/>
          </w:tcPr>
          <w:p w14:paraId="5209052B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D</w:t>
            </w:r>
          </w:p>
        </w:tc>
        <w:tc>
          <w:tcPr>
            <w:tcW w:w="100" w:type="dxa"/>
            <w:vAlign w:val="center"/>
          </w:tcPr>
          <w:p w14:paraId="3F18181D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Č</w:t>
            </w:r>
          </w:p>
        </w:tc>
        <w:tc>
          <w:tcPr>
            <w:tcW w:w="100" w:type="dxa"/>
            <w:vAlign w:val="center"/>
          </w:tcPr>
          <w:p w14:paraId="1A61F40B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A</w:t>
            </w:r>
          </w:p>
        </w:tc>
        <w:tc>
          <w:tcPr>
            <w:tcW w:w="100" w:type="dxa"/>
            <w:vAlign w:val="center"/>
          </w:tcPr>
          <w:p w14:paraId="3ADC05DD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M</w:t>
            </w:r>
          </w:p>
        </w:tc>
        <w:tc>
          <w:tcPr>
            <w:tcW w:w="100" w:type="dxa"/>
            <w:vAlign w:val="center"/>
          </w:tcPr>
          <w:p w14:paraId="25D9CE25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N</w:t>
            </w:r>
          </w:p>
        </w:tc>
      </w:tr>
      <w:tr w:rsidR="0016753B" w:rsidRPr="00E32B02" w14:paraId="2D771FED" w14:textId="77777777" w:rsidTr="00E41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  <w:jc w:val="center"/>
        </w:trPr>
        <w:tc>
          <w:tcPr>
            <w:tcW w:w="100" w:type="dxa"/>
            <w:vAlign w:val="center"/>
          </w:tcPr>
          <w:p w14:paraId="629DCDAC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A</w:t>
            </w:r>
          </w:p>
        </w:tc>
        <w:tc>
          <w:tcPr>
            <w:tcW w:w="100" w:type="dxa"/>
            <w:vAlign w:val="center"/>
          </w:tcPr>
          <w:p w14:paraId="5AE826CF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V</w:t>
            </w:r>
          </w:p>
        </w:tc>
        <w:tc>
          <w:tcPr>
            <w:tcW w:w="100" w:type="dxa"/>
            <w:vAlign w:val="center"/>
          </w:tcPr>
          <w:p w14:paraId="1725BF8C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V</w:t>
            </w:r>
          </w:p>
        </w:tc>
        <w:tc>
          <w:tcPr>
            <w:tcW w:w="100" w:type="dxa"/>
            <w:vAlign w:val="center"/>
          </w:tcPr>
          <w:p w14:paraId="1E322A5D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I</w:t>
            </w:r>
          </w:p>
        </w:tc>
        <w:tc>
          <w:tcPr>
            <w:tcW w:w="100" w:type="dxa"/>
            <w:vAlign w:val="center"/>
          </w:tcPr>
          <w:p w14:paraId="058FF6B9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S</w:t>
            </w:r>
          </w:p>
        </w:tc>
        <w:tc>
          <w:tcPr>
            <w:tcW w:w="100" w:type="dxa"/>
            <w:vAlign w:val="center"/>
          </w:tcPr>
          <w:p w14:paraId="7EF8CEE0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O</w:t>
            </w:r>
          </w:p>
        </w:tc>
        <w:tc>
          <w:tcPr>
            <w:tcW w:w="100" w:type="dxa"/>
            <w:vAlign w:val="center"/>
          </w:tcPr>
          <w:p w14:paraId="2A256601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K</w:t>
            </w:r>
          </w:p>
        </w:tc>
        <w:tc>
          <w:tcPr>
            <w:tcW w:w="100" w:type="dxa"/>
            <w:vAlign w:val="center"/>
          </w:tcPr>
          <w:p w14:paraId="77C70D4D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I</w:t>
            </w:r>
          </w:p>
        </w:tc>
        <w:tc>
          <w:tcPr>
            <w:tcW w:w="100" w:type="dxa"/>
            <w:vAlign w:val="center"/>
          </w:tcPr>
          <w:p w14:paraId="2A56341E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T</w:t>
            </w:r>
          </w:p>
        </w:tc>
        <w:tc>
          <w:tcPr>
            <w:tcW w:w="100" w:type="dxa"/>
            <w:vAlign w:val="center"/>
          </w:tcPr>
          <w:p w14:paraId="481A212A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A</w:t>
            </w:r>
          </w:p>
        </w:tc>
      </w:tr>
      <w:tr w:rsidR="0016753B" w:rsidRPr="00E32B02" w14:paraId="687142C2" w14:textId="77777777" w:rsidTr="00E41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  <w:jc w:val="center"/>
        </w:trPr>
        <w:tc>
          <w:tcPr>
            <w:tcW w:w="100" w:type="dxa"/>
            <w:vAlign w:val="center"/>
          </w:tcPr>
          <w:p w14:paraId="4E108E81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Ć</w:t>
            </w:r>
          </w:p>
        </w:tc>
        <w:tc>
          <w:tcPr>
            <w:tcW w:w="100" w:type="dxa"/>
            <w:vAlign w:val="center"/>
          </w:tcPr>
          <w:p w14:paraId="6C37C8AC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R</w:t>
            </w:r>
          </w:p>
        </w:tc>
        <w:tc>
          <w:tcPr>
            <w:tcW w:w="100" w:type="dxa"/>
            <w:vAlign w:val="center"/>
          </w:tcPr>
          <w:p w14:paraId="331A5836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B</w:t>
            </w:r>
          </w:p>
        </w:tc>
        <w:tc>
          <w:tcPr>
            <w:tcW w:w="100" w:type="dxa"/>
            <w:vAlign w:val="center"/>
          </w:tcPr>
          <w:p w14:paraId="14B6CE7C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O</w:t>
            </w:r>
          </w:p>
        </w:tc>
        <w:tc>
          <w:tcPr>
            <w:tcW w:w="100" w:type="dxa"/>
            <w:vAlign w:val="center"/>
          </w:tcPr>
          <w:p w14:paraId="441C2DBC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G</w:t>
            </w:r>
          </w:p>
        </w:tc>
        <w:tc>
          <w:tcPr>
            <w:tcW w:w="100" w:type="dxa"/>
            <w:vAlign w:val="center"/>
          </w:tcPr>
          <w:p w14:paraId="0813521A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K</w:t>
            </w:r>
          </w:p>
        </w:tc>
        <w:tc>
          <w:tcPr>
            <w:tcW w:w="100" w:type="dxa"/>
            <w:vAlign w:val="center"/>
          </w:tcPr>
          <w:p w14:paraId="684169E3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M</w:t>
            </w:r>
          </w:p>
        </w:tc>
        <w:tc>
          <w:tcPr>
            <w:tcW w:w="100" w:type="dxa"/>
            <w:vAlign w:val="center"/>
          </w:tcPr>
          <w:p w14:paraId="30881D61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I</w:t>
            </w:r>
          </w:p>
        </w:tc>
        <w:tc>
          <w:tcPr>
            <w:tcW w:w="100" w:type="dxa"/>
            <w:vAlign w:val="center"/>
          </w:tcPr>
          <w:p w14:paraId="70DBEC00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S</w:t>
            </w:r>
          </w:p>
        </w:tc>
        <w:tc>
          <w:tcPr>
            <w:tcW w:w="100" w:type="dxa"/>
            <w:vAlign w:val="center"/>
          </w:tcPr>
          <w:p w14:paraId="3FF9AD11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S</w:t>
            </w:r>
          </w:p>
        </w:tc>
      </w:tr>
      <w:tr w:rsidR="0016753B" w:rsidRPr="00E32B02" w14:paraId="6A86A312" w14:textId="77777777" w:rsidTr="00E41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  <w:jc w:val="center"/>
        </w:trPr>
        <w:tc>
          <w:tcPr>
            <w:tcW w:w="100" w:type="dxa"/>
            <w:vAlign w:val="center"/>
          </w:tcPr>
          <w:p w14:paraId="5C1B07A8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K</w:t>
            </w:r>
          </w:p>
        </w:tc>
        <w:tc>
          <w:tcPr>
            <w:tcW w:w="100" w:type="dxa"/>
            <w:vAlign w:val="center"/>
          </w:tcPr>
          <w:p w14:paraId="1401A98D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A</w:t>
            </w:r>
          </w:p>
        </w:tc>
        <w:tc>
          <w:tcPr>
            <w:tcW w:w="100" w:type="dxa"/>
            <w:vAlign w:val="center"/>
          </w:tcPr>
          <w:p w14:paraId="1ED240D2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I</w:t>
            </w:r>
          </w:p>
        </w:tc>
        <w:tc>
          <w:tcPr>
            <w:tcW w:w="100" w:type="dxa"/>
            <w:vAlign w:val="center"/>
          </w:tcPr>
          <w:p w14:paraId="030D6D6B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M</w:t>
            </w:r>
          </w:p>
        </w:tc>
        <w:tc>
          <w:tcPr>
            <w:tcW w:w="100" w:type="dxa"/>
            <w:vAlign w:val="center"/>
          </w:tcPr>
          <w:p w14:paraId="352B4D08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L</w:t>
            </w:r>
          </w:p>
        </w:tc>
        <w:tc>
          <w:tcPr>
            <w:tcW w:w="100" w:type="dxa"/>
            <w:vAlign w:val="center"/>
          </w:tcPr>
          <w:p w14:paraId="5936F75C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A</w:t>
            </w:r>
          </w:p>
        </w:tc>
        <w:tc>
          <w:tcPr>
            <w:tcW w:w="100" w:type="dxa"/>
            <w:vAlign w:val="center"/>
          </w:tcPr>
          <w:p w14:paraId="2CBC71E5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S</w:t>
            </w:r>
          </w:p>
        </w:tc>
        <w:tc>
          <w:tcPr>
            <w:tcW w:w="100" w:type="dxa"/>
            <w:vAlign w:val="center"/>
          </w:tcPr>
          <w:p w14:paraId="546A2021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P</w:t>
            </w:r>
          </w:p>
        </w:tc>
        <w:tc>
          <w:tcPr>
            <w:tcW w:w="100" w:type="dxa"/>
            <w:vAlign w:val="center"/>
          </w:tcPr>
          <w:p w14:paraId="065F65D6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O</w:t>
            </w:r>
          </w:p>
        </w:tc>
        <w:tc>
          <w:tcPr>
            <w:tcW w:w="100" w:type="dxa"/>
            <w:vAlign w:val="center"/>
          </w:tcPr>
          <w:p w14:paraId="14D28009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U</w:t>
            </w:r>
          </w:p>
        </w:tc>
      </w:tr>
      <w:tr w:rsidR="0016753B" w:rsidRPr="00E32B02" w14:paraId="0DB5341D" w14:textId="77777777" w:rsidTr="00E41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  <w:jc w:val="center"/>
        </w:trPr>
        <w:tc>
          <w:tcPr>
            <w:tcW w:w="100" w:type="dxa"/>
            <w:vAlign w:val="center"/>
          </w:tcPr>
          <w:p w14:paraId="4A2AE685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A</w:t>
            </w:r>
          </w:p>
        </w:tc>
        <w:tc>
          <w:tcPr>
            <w:tcW w:w="100" w:type="dxa"/>
            <w:vAlign w:val="center"/>
          </w:tcPr>
          <w:p w14:paraId="6ADA5541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T</w:t>
            </w:r>
          </w:p>
        </w:tc>
        <w:tc>
          <w:tcPr>
            <w:tcW w:w="100" w:type="dxa"/>
            <w:vAlign w:val="center"/>
          </w:tcPr>
          <w:p w14:paraId="55058FC1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G</w:t>
            </w:r>
          </w:p>
        </w:tc>
        <w:tc>
          <w:tcPr>
            <w:tcW w:w="100" w:type="dxa"/>
            <w:vAlign w:val="center"/>
          </w:tcPr>
          <w:p w14:paraId="5168C3BE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T</w:t>
            </w:r>
          </w:p>
        </w:tc>
        <w:tc>
          <w:tcPr>
            <w:tcW w:w="100" w:type="dxa"/>
            <w:vAlign w:val="center"/>
          </w:tcPr>
          <w:p w14:paraId="3B2A27B1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T</w:t>
            </w:r>
          </w:p>
        </w:tc>
        <w:tc>
          <w:tcPr>
            <w:tcW w:w="100" w:type="dxa"/>
            <w:vAlign w:val="center"/>
          </w:tcPr>
          <w:p w14:paraId="5B4178B5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Č</w:t>
            </w:r>
          </w:p>
        </w:tc>
        <w:tc>
          <w:tcPr>
            <w:tcW w:w="100" w:type="dxa"/>
            <w:vAlign w:val="center"/>
          </w:tcPr>
          <w:p w14:paraId="79C09590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I</w:t>
            </w:r>
          </w:p>
        </w:tc>
        <w:tc>
          <w:tcPr>
            <w:tcW w:w="100" w:type="dxa"/>
            <w:vAlign w:val="center"/>
          </w:tcPr>
          <w:p w14:paraId="6C369F09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A</w:t>
            </w:r>
          </w:p>
        </w:tc>
        <w:tc>
          <w:tcPr>
            <w:tcW w:w="100" w:type="dxa"/>
            <w:vAlign w:val="center"/>
          </w:tcPr>
          <w:p w14:paraId="06800180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R</w:t>
            </w:r>
          </w:p>
        </w:tc>
        <w:tc>
          <w:tcPr>
            <w:tcW w:w="100" w:type="dxa"/>
            <w:vAlign w:val="center"/>
          </w:tcPr>
          <w:p w14:paraId="77C64E42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K</w:t>
            </w:r>
          </w:p>
        </w:tc>
      </w:tr>
      <w:tr w:rsidR="0016753B" w:rsidRPr="00E32B02" w14:paraId="7F5C48E8" w14:textId="77777777" w:rsidTr="00E41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  <w:jc w:val="center"/>
        </w:trPr>
        <w:tc>
          <w:tcPr>
            <w:tcW w:w="100" w:type="dxa"/>
            <w:vAlign w:val="center"/>
          </w:tcPr>
          <w:p w14:paraId="7B9CF301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Ć</w:t>
            </w:r>
          </w:p>
        </w:tc>
        <w:tc>
          <w:tcPr>
            <w:tcW w:w="100" w:type="dxa"/>
            <w:vAlign w:val="center"/>
          </w:tcPr>
          <w:p w14:paraId="4F236F97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N</w:t>
            </w:r>
          </w:p>
        </w:tc>
        <w:tc>
          <w:tcPr>
            <w:tcW w:w="100" w:type="dxa"/>
            <w:vAlign w:val="center"/>
          </w:tcPr>
          <w:p w14:paraId="1D7CC202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Č</w:t>
            </w:r>
          </w:p>
        </w:tc>
        <w:tc>
          <w:tcPr>
            <w:tcW w:w="100" w:type="dxa"/>
            <w:vAlign w:val="center"/>
          </w:tcPr>
          <w:p w14:paraId="562B8B82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I</w:t>
            </w:r>
          </w:p>
        </w:tc>
        <w:tc>
          <w:tcPr>
            <w:tcW w:w="100" w:type="dxa"/>
            <w:vAlign w:val="center"/>
          </w:tcPr>
          <w:p w14:paraId="5F93F0B0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B</w:t>
            </w:r>
          </w:p>
        </w:tc>
        <w:tc>
          <w:tcPr>
            <w:tcW w:w="100" w:type="dxa"/>
            <w:vAlign w:val="center"/>
          </w:tcPr>
          <w:p w14:paraId="49857072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E</w:t>
            </w:r>
          </w:p>
        </w:tc>
        <w:tc>
          <w:tcPr>
            <w:tcW w:w="100" w:type="dxa"/>
            <w:vAlign w:val="center"/>
          </w:tcPr>
          <w:p w14:paraId="1F379D75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D</w:t>
            </w:r>
          </w:p>
        </w:tc>
        <w:tc>
          <w:tcPr>
            <w:tcW w:w="100" w:type="dxa"/>
            <w:vAlign w:val="center"/>
          </w:tcPr>
          <w:p w14:paraId="33A05564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S</w:t>
            </w:r>
          </w:p>
        </w:tc>
        <w:tc>
          <w:tcPr>
            <w:tcW w:w="100" w:type="dxa"/>
            <w:vAlign w:val="center"/>
          </w:tcPr>
          <w:p w14:paraId="28F8A689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B</w:t>
            </w:r>
          </w:p>
        </w:tc>
        <w:tc>
          <w:tcPr>
            <w:tcW w:w="100" w:type="dxa"/>
            <w:vAlign w:val="center"/>
          </w:tcPr>
          <w:p w14:paraId="66199B00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S</w:t>
            </w:r>
          </w:p>
        </w:tc>
      </w:tr>
      <w:tr w:rsidR="0016753B" w:rsidRPr="00E32B02" w14:paraId="15EBCC2B" w14:textId="77777777" w:rsidTr="00E41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  <w:jc w:val="center"/>
        </w:trPr>
        <w:tc>
          <w:tcPr>
            <w:tcW w:w="100" w:type="dxa"/>
            <w:vAlign w:val="center"/>
          </w:tcPr>
          <w:p w14:paraId="1265DA6E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H</w:t>
            </w:r>
          </w:p>
        </w:tc>
        <w:tc>
          <w:tcPr>
            <w:tcW w:w="100" w:type="dxa"/>
            <w:vAlign w:val="center"/>
          </w:tcPr>
          <w:p w14:paraId="68796209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I</w:t>
            </w:r>
          </w:p>
        </w:tc>
        <w:tc>
          <w:tcPr>
            <w:tcW w:w="100" w:type="dxa"/>
            <w:vAlign w:val="center"/>
          </w:tcPr>
          <w:p w14:paraId="13B2D654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O</w:t>
            </w:r>
          </w:p>
        </w:tc>
        <w:tc>
          <w:tcPr>
            <w:tcW w:w="100" w:type="dxa"/>
            <w:vAlign w:val="center"/>
          </w:tcPr>
          <w:p w14:paraId="4ED50CF0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T</w:t>
            </w:r>
          </w:p>
        </w:tc>
        <w:tc>
          <w:tcPr>
            <w:tcW w:w="100" w:type="dxa"/>
            <w:vAlign w:val="center"/>
          </w:tcPr>
          <w:p w14:paraId="5E5E2469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H</w:t>
            </w:r>
          </w:p>
        </w:tc>
        <w:tc>
          <w:tcPr>
            <w:tcW w:w="100" w:type="dxa"/>
            <w:vAlign w:val="center"/>
          </w:tcPr>
          <w:p w14:paraId="5CA7A616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J</w:t>
            </w:r>
          </w:p>
        </w:tc>
        <w:tc>
          <w:tcPr>
            <w:tcW w:w="100" w:type="dxa"/>
            <w:vAlign w:val="center"/>
          </w:tcPr>
          <w:p w14:paraId="269B80F2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I</w:t>
            </w:r>
          </w:p>
        </w:tc>
        <w:tc>
          <w:tcPr>
            <w:tcW w:w="100" w:type="dxa"/>
            <w:vAlign w:val="center"/>
          </w:tcPr>
          <w:p w14:paraId="36AE8D6B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T</w:t>
            </w:r>
          </w:p>
        </w:tc>
        <w:tc>
          <w:tcPr>
            <w:tcW w:w="100" w:type="dxa"/>
            <w:vAlign w:val="center"/>
          </w:tcPr>
          <w:p w14:paraId="617422FA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A</w:t>
            </w:r>
          </w:p>
        </w:tc>
        <w:tc>
          <w:tcPr>
            <w:tcW w:w="100" w:type="dxa"/>
            <w:vAlign w:val="center"/>
          </w:tcPr>
          <w:p w14:paraId="3F6EBA3F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I</w:t>
            </w:r>
          </w:p>
        </w:tc>
      </w:tr>
      <w:tr w:rsidR="0016753B" w:rsidRPr="00E32B02" w14:paraId="583854FD" w14:textId="77777777" w:rsidTr="00E41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  <w:jc w:val="center"/>
        </w:trPr>
        <w:tc>
          <w:tcPr>
            <w:tcW w:w="100" w:type="dxa"/>
            <w:vAlign w:val="center"/>
          </w:tcPr>
          <w:p w14:paraId="120459D4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K</w:t>
            </w:r>
          </w:p>
        </w:tc>
        <w:tc>
          <w:tcPr>
            <w:tcW w:w="100" w:type="dxa"/>
            <w:vAlign w:val="center"/>
          </w:tcPr>
          <w:p w14:paraId="4BF6C313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K</w:t>
            </w:r>
          </w:p>
        </w:tc>
        <w:tc>
          <w:tcPr>
            <w:tcW w:w="100" w:type="dxa"/>
            <w:vAlign w:val="center"/>
          </w:tcPr>
          <w:p w14:paraId="54A69E6C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G</w:t>
            </w:r>
          </w:p>
        </w:tc>
        <w:tc>
          <w:tcPr>
            <w:tcW w:w="100" w:type="dxa"/>
            <w:vAlign w:val="center"/>
          </w:tcPr>
          <w:p w14:paraId="17186C01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Š</w:t>
            </w:r>
          </w:p>
        </w:tc>
        <w:tc>
          <w:tcPr>
            <w:tcW w:w="100" w:type="dxa"/>
            <w:vAlign w:val="center"/>
          </w:tcPr>
          <w:p w14:paraId="1EF422E1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O</w:t>
            </w:r>
          </w:p>
        </w:tc>
        <w:tc>
          <w:tcPr>
            <w:tcW w:w="100" w:type="dxa"/>
            <w:vAlign w:val="center"/>
          </w:tcPr>
          <w:p w14:paraId="16EAD447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D</w:t>
            </w:r>
          </w:p>
        </w:tc>
        <w:tc>
          <w:tcPr>
            <w:tcW w:w="100" w:type="dxa"/>
            <w:vAlign w:val="center"/>
          </w:tcPr>
          <w:p w14:paraId="49DE66A8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V</w:t>
            </w:r>
          </w:p>
        </w:tc>
        <w:tc>
          <w:tcPr>
            <w:tcW w:w="100" w:type="dxa"/>
            <w:vAlign w:val="center"/>
          </w:tcPr>
          <w:p w14:paraId="74152414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I</w:t>
            </w:r>
          </w:p>
        </w:tc>
        <w:tc>
          <w:tcPr>
            <w:tcW w:w="100" w:type="dxa"/>
            <w:vAlign w:val="center"/>
          </w:tcPr>
          <w:p w14:paraId="6A16066E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R</w:t>
            </w:r>
          </w:p>
        </w:tc>
        <w:tc>
          <w:tcPr>
            <w:tcW w:w="100" w:type="dxa"/>
            <w:vAlign w:val="center"/>
          </w:tcPr>
          <w:p w14:paraId="6A018AD7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E</w:t>
            </w:r>
          </w:p>
        </w:tc>
      </w:tr>
      <w:tr w:rsidR="0016753B" w:rsidRPr="00E32B02" w14:paraId="6C298064" w14:textId="77777777" w:rsidTr="00E41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  <w:jc w:val="center"/>
        </w:trPr>
        <w:tc>
          <w:tcPr>
            <w:tcW w:w="100" w:type="dxa"/>
            <w:vAlign w:val="center"/>
          </w:tcPr>
          <w:p w14:paraId="0421438F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G</w:t>
            </w:r>
          </w:p>
        </w:tc>
        <w:tc>
          <w:tcPr>
            <w:tcW w:w="100" w:type="dxa"/>
            <w:vAlign w:val="center"/>
          </w:tcPr>
          <w:p w14:paraId="0B2969AB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O</w:t>
            </w:r>
          </w:p>
        </w:tc>
        <w:tc>
          <w:tcPr>
            <w:tcW w:w="100" w:type="dxa"/>
            <w:vAlign w:val="center"/>
          </w:tcPr>
          <w:p w14:paraId="4EC778BF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L</w:t>
            </w:r>
          </w:p>
        </w:tc>
        <w:tc>
          <w:tcPr>
            <w:tcW w:w="100" w:type="dxa"/>
            <w:vAlign w:val="center"/>
          </w:tcPr>
          <w:p w14:paraId="557016FF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I</w:t>
            </w:r>
          </w:p>
        </w:tc>
        <w:tc>
          <w:tcPr>
            <w:tcW w:w="100" w:type="dxa"/>
            <w:vAlign w:val="center"/>
          </w:tcPr>
          <w:p w14:paraId="482F05C9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J</w:t>
            </w:r>
          </w:p>
        </w:tc>
        <w:tc>
          <w:tcPr>
            <w:tcW w:w="100" w:type="dxa"/>
            <w:vAlign w:val="center"/>
          </w:tcPr>
          <w:p w14:paraId="4EFDBEFE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A</w:t>
            </w:r>
          </w:p>
        </w:tc>
        <w:tc>
          <w:tcPr>
            <w:tcW w:w="100" w:type="dxa"/>
            <w:vAlign w:val="center"/>
          </w:tcPr>
          <w:p w14:paraId="77950158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T</w:t>
            </w:r>
          </w:p>
        </w:tc>
        <w:tc>
          <w:tcPr>
            <w:tcW w:w="100" w:type="dxa"/>
            <w:vAlign w:val="center"/>
          </w:tcPr>
          <w:p w14:paraId="2A617C77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R</w:t>
            </w:r>
          </w:p>
        </w:tc>
        <w:tc>
          <w:tcPr>
            <w:tcW w:w="100" w:type="dxa"/>
            <w:vAlign w:val="center"/>
          </w:tcPr>
          <w:p w14:paraId="78F09F7E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H</w:t>
            </w:r>
          </w:p>
        </w:tc>
        <w:tc>
          <w:tcPr>
            <w:tcW w:w="100" w:type="dxa"/>
            <w:vAlign w:val="center"/>
          </w:tcPr>
          <w:p w14:paraId="4223A2CE" w14:textId="77777777" w:rsidR="0016753B" w:rsidRPr="00E32B02" w:rsidRDefault="00DF6ABB">
            <w:pPr>
              <w:pStyle w:val="PuzzleMatrixSmall"/>
              <w:rPr>
                <w:sz w:val="36"/>
                <w:szCs w:val="14"/>
              </w:rPr>
            </w:pPr>
            <w:r w:rsidRPr="00E32B02">
              <w:rPr>
                <w:color w:val="000000"/>
                <w:sz w:val="36"/>
                <w:szCs w:val="14"/>
              </w:rPr>
              <w:t>N</w:t>
            </w:r>
          </w:p>
        </w:tc>
      </w:tr>
    </w:tbl>
    <w:p w14:paraId="0F2F6814" w14:textId="651F6215" w:rsidR="0016753B" w:rsidRDefault="00DF6ABB">
      <w:pPr>
        <w:pStyle w:val="WordBankSmall"/>
        <w:rPr>
          <w:sz w:val="32"/>
          <w:szCs w:val="16"/>
        </w:rPr>
      </w:pPr>
      <w:r w:rsidRPr="00E414D6">
        <w:rPr>
          <w:sz w:val="32"/>
          <w:szCs w:val="16"/>
        </w:rPr>
        <w:t>   </w:t>
      </w:r>
      <w:proofErr w:type="spellStart"/>
      <w:r w:rsidRPr="00E414D6">
        <w:rPr>
          <w:sz w:val="32"/>
          <w:szCs w:val="16"/>
        </w:rPr>
        <w:t>visok</w:t>
      </w:r>
      <w:proofErr w:type="spellEnd"/>
      <w:r w:rsidRPr="00E414D6">
        <w:rPr>
          <w:sz w:val="32"/>
          <w:szCs w:val="16"/>
        </w:rPr>
        <w:t>       </w:t>
      </w:r>
      <w:proofErr w:type="spellStart"/>
      <w:r w:rsidRPr="00E414D6">
        <w:rPr>
          <w:sz w:val="32"/>
          <w:szCs w:val="16"/>
        </w:rPr>
        <w:t>neiskusan</w:t>
      </w:r>
      <w:proofErr w:type="spellEnd"/>
      <w:r w:rsidRPr="00E414D6">
        <w:rPr>
          <w:sz w:val="32"/>
          <w:szCs w:val="16"/>
        </w:rPr>
        <w:t>       </w:t>
      </w:r>
      <w:proofErr w:type="spellStart"/>
      <w:r w:rsidRPr="00E414D6">
        <w:rPr>
          <w:sz w:val="32"/>
          <w:szCs w:val="16"/>
        </w:rPr>
        <w:t>štit</w:t>
      </w:r>
      <w:proofErr w:type="spellEnd"/>
      <w:r w:rsidRPr="00E414D6">
        <w:rPr>
          <w:sz w:val="32"/>
          <w:szCs w:val="16"/>
        </w:rPr>
        <w:t>       </w:t>
      </w:r>
      <w:proofErr w:type="spellStart"/>
      <w:r w:rsidRPr="00E414D6">
        <w:rPr>
          <w:sz w:val="32"/>
          <w:szCs w:val="16"/>
        </w:rPr>
        <w:t>mač</w:t>
      </w:r>
      <w:proofErr w:type="spellEnd"/>
      <w:r w:rsidRPr="00E414D6">
        <w:rPr>
          <w:sz w:val="32"/>
          <w:szCs w:val="16"/>
        </w:rPr>
        <w:t>       </w:t>
      </w:r>
      <w:proofErr w:type="spellStart"/>
      <w:r w:rsidRPr="00E414D6">
        <w:rPr>
          <w:sz w:val="32"/>
          <w:szCs w:val="16"/>
        </w:rPr>
        <w:t>oklop</w:t>
      </w:r>
      <w:proofErr w:type="spellEnd"/>
      <w:r w:rsidRPr="00E414D6">
        <w:rPr>
          <w:sz w:val="32"/>
          <w:szCs w:val="16"/>
        </w:rPr>
        <w:t>       </w:t>
      </w:r>
      <w:proofErr w:type="spellStart"/>
      <w:r w:rsidRPr="00E414D6">
        <w:rPr>
          <w:sz w:val="32"/>
          <w:szCs w:val="16"/>
        </w:rPr>
        <w:t>psalmi</w:t>
      </w:r>
      <w:proofErr w:type="spellEnd"/>
      <w:r w:rsidRPr="00E414D6">
        <w:rPr>
          <w:sz w:val="32"/>
          <w:szCs w:val="16"/>
        </w:rPr>
        <w:t>       </w:t>
      </w:r>
      <w:proofErr w:type="spellStart"/>
      <w:r w:rsidRPr="00E414D6">
        <w:rPr>
          <w:sz w:val="32"/>
          <w:szCs w:val="16"/>
        </w:rPr>
        <w:t>pastir</w:t>
      </w:r>
      <w:proofErr w:type="spellEnd"/>
      <w:r w:rsidRPr="00E414D6">
        <w:rPr>
          <w:sz w:val="32"/>
          <w:szCs w:val="16"/>
        </w:rPr>
        <w:t>       </w:t>
      </w:r>
      <w:proofErr w:type="spellStart"/>
      <w:r w:rsidRPr="00E414D6">
        <w:rPr>
          <w:sz w:val="32"/>
          <w:szCs w:val="16"/>
        </w:rPr>
        <w:t>hrabrost</w:t>
      </w:r>
      <w:proofErr w:type="spellEnd"/>
      <w:r w:rsidRPr="00E414D6">
        <w:rPr>
          <w:sz w:val="32"/>
          <w:szCs w:val="16"/>
        </w:rPr>
        <w:t>       </w:t>
      </w:r>
      <w:proofErr w:type="spellStart"/>
      <w:r w:rsidRPr="00E414D6">
        <w:rPr>
          <w:sz w:val="32"/>
          <w:szCs w:val="16"/>
        </w:rPr>
        <w:t>praćka</w:t>
      </w:r>
      <w:proofErr w:type="spellEnd"/>
      <w:r w:rsidRPr="00E414D6">
        <w:rPr>
          <w:sz w:val="32"/>
          <w:szCs w:val="16"/>
        </w:rPr>
        <w:t>       Bog       </w:t>
      </w:r>
      <w:proofErr w:type="spellStart"/>
      <w:r w:rsidRPr="00E414D6">
        <w:rPr>
          <w:sz w:val="32"/>
          <w:szCs w:val="16"/>
        </w:rPr>
        <w:t>ratnik</w:t>
      </w:r>
      <w:proofErr w:type="spellEnd"/>
      <w:r w:rsidRPr="00E414D6">
        <w:rPr>
          <w:sz w:val="32"/>
          <w:szCs w:val="16"/>
        </w:rPr>
        <w:t>       </w:t>
      </w:r>
      <w:proofErr w:type="spellStart"/>
      <w:r w:rsidRPr="00E414D6">
        <w:rPr>
          <w:sz w:val="32"/>
          <w:szCs w:val="16"/>
        </w:rPr>
        <w:t>dječak</w:t>
      </w:r>
      <w:proofErr w:type="spellEnd"/>
      <w:r w:rsidRPr="00E414D6">
        <w:rPr>
          <w:sz w:val="32"/>
          <w:szCs w:val="16"/>
        </w:rPr>
        <w:t>       </w:t>
      </w:r>
      <w:proofErr w:type="spellStart"/>
      <w:r w:rsidRPr="00E414D6">
        <w:rPr>
          <w:sz w:val="32"/>
          <w:szCs w:val="16"/>
        </w:rPr>
        <w:t>Golijat</w:t>
      </w:r>
      <w:proofErr w:type="spellEnd"/>
      <w:r w:rsidRPr="00E414D6">
        <w:rPr>
          <w:sz w:val="32"/>
          <w:szCs w:val="16"/>
        </w:rPr>
        <w:t xml:space="preserve">       David    </w:t>
      </w:r>
    </w:p>
    <w:p w14:paraId="0002A277" w14:textId="001F52C0" w:rsidR="00E414D6" w:rsidRDefault="00E414D6">
      <w:pPr>
        <w:pStyle w:val="WordBankSmall"/>
        <w:rPr>
          <w:sz w:val="32"/>
          <w:szCs w:val="16"/>
        </w:rPr>
      </w:pPr>
    </w:p>
    <w:p w14:paraId="4CB646F9" w14:textId="2371B03F" w:rsidR="00E414D6" w:rsidRPr="00E414D6" w:rsidRDefault="00E414D6">
      <w:pPr>
        <w:pStyle w:val="WordBankSmall"/>
        <w:rPr>
          <w:sz w:val="32"/>
          <w:szCs w:val="16"/>
        </w:rPr>
      </w:pPr>
      <w:proofErr w:type="spellStart"/>
      <w:r>
        <w:rPr>
          <w:sz w:val="32"/>
          <w:szCs w:val="16"/>
        </w:rPr>
        <w:t>Pronađi</w:t>
      </w:r>
      <w:proofErr w:type="spellEnd"/>
      <w:r>
        <w:rPr>
          <w:sz w:val="32"/>
          <w:szCs w:val="16"/>
        </w:rPr>
        <w:t xml:space="preserve"> </w:t>
      </w:r>
      <w:proofErr w:type="spellStart"/>
      <w:r>
        <w:rPr>
          <w:sz w:val="32"/>
          <w:szCs w:val="16"/>
        </w:rPr>
        <w:t>zadane</w:t>
      </w:r>
      <w:proofErr w:type="spellEnd"/>
      <w:r>
        <w:rPr>
          <w:sz w:val="32"/>
          <w:szCs w:val="16"/>
        </w:rPr>
        <w:t xml:space="preserve"> </w:t>
      </w:r>
      <w:proofErr w:type="spellStart"/>
      <w:r>
        <w:rPr>
          <w:sz w:val="32"/>
          <w:szCs w:val="16"/>
        </w:rPr>
        <w:t>riječi</w:t>
      </w:r>
      <w:proofErr w:type="spellEnd"/>
      <w:r>
        <w:rPr>
          <w:sz w:val="32"/>
          <w:szCs w:val="16"/>
        </w:rPr>
        <w:t xml:space="preserve"> u </w:t>
      </w:r>
      <w:proofErr w:type="spellStart"/>
      <w:r>
        <w:rPr>
          <w:sz w:val="32"/>
          <w:szCs w:val="16"/>
        </w:rPr>
        <w:t>osmosmjerci</w:t>
      </w:r>
      <w:proofErr w:type="spellEnd"/>
      <w:r>
        <w:rPr>
          <w:sz w:val="32"/>
          <w:szCs w:val="16"/>
        </w:rPr>
        <w:t xml:space="preserve">. </w:t>
      </w:r>
      <w:proofErr w:type="spellStart"/>
      <w:r>
        <w:rPr>
          <w:sz w:val="32"/>
          <w:szCs w:val="16"/>
        </w:rPr>
        <w:t>Nakon</w:t>
      </w:r>
      <w:proofErr w:type="spellEnd"/>
      <w:r>
        <w:rPr>
          <w:sz w:val="32"/>
          <w:szCs w:val="16"/>
        </w:rPr>
        <w:t xml:space="preserve"> toga </w:t>
      </w:r>
      <w:proofErr w:type="spellStart"/>
      <w:r>
        <w:rPr>
          <w:sz w:val="32"/>
          <w:szCs w:val="16"/>
        </w:rPr>
        <w:t>pomoću</w:t>
      </w:r>
      <w:proofErr w:type="spellEnd"/>
      <w:r>
        <w:rPr>
          <w:sz w:val="32"/>
          <w:szCs w:val="16"/>
        </w:rPr>
        <w:t xml:space="preserve"> </w:t>
      </w:r>
      <w:proofErr w:type="spellStart"/>
      <w:r>
        <w:rPr>
          <w:sz w:val="32"/>
          <w:szCs w:val="16"/>
        </w:rPr>
        <w:t>njih</w:t>
      </w:r>
      <w:proofErr w:type="spellEnd"/>
      <w:r>
        <w:rPr>
          <w:sz w:val="32"/>
          <w:szCs w:val="16"/>
        </w:rPr>
        <w:t xml:space="preserve"> </w:t>
      </w:r>
      <w:proofErr w:type="spellStart"/>
      <w:r>
        <w:rPr>
          <w:sz w:val="32"/>
          <w:szCs w:val="16"/>
        </w:rPr>
        <w:t>ispričaj</w:t>
      </w:r>
      <w:proofErr w:type="spellEnd"/>
      <w:r>
        <w:rPr>
          <w:sz w:val="32"/>
          <w:szCs w:val="16"/>
        </w:rPr>
        <w:t xml:space="preserve"> </w:t>
      </w:r>
      <w:proofErr w:type="spellStart"/>
      <w:r>
        <w:rPr>
          <w:sz w:val="32"/>
          <w:szCs w:val="16"/>
        </w:rPr>
        <w:t>što</w:t>
      </w:r>
      <w:proofErr w:type="spellEnd"/>
      <w:r>
        <w:rPr>
          <w:sz w:val="32"/>
          <w:szCs w:val="16"/>
        </w:rPr>
        <w:t xml:space="preserve"> </w:t>
      </w:r>
      <w:proofErr w:type="spellStart"/>
      <w:r>
        <w:rPr>
          <w:sz w:val="32"/>
          <w:szCs w:val="16"/>
        </w:rPr>
        <w:t>znaš</w:t>
      </w:r>
      <w:proofErr w:type="spellEnd"/>
      <w:r>
        <w:rPr>
          <w:sz w:val="32"/>
          <w:szCs w:val="16"/>
        </w:rPr>
        <w:t xml:space="preserve"> o </w:t>
      </w:r>
      <w:proofErr w:type="spellStart"/>
      <w:r>
        <w:rPr>
          <w:sz w:val="32"/>
          <w:szCs w:val="16"/>
        </w:rPr>
        <w:t>Davidu</w:t>
      </w:r>
      <w:proofErr w:type="spellEnd"/>
      <w:r>
        <w:rPr>
          <w:sz w:val="32"/>
          <w:szCs w:val="16"/>
        </w:rPr>
        <w:t xml:space="preserve"> </w:t>
      </w:r>
      <w:proofErr w:type="spellStart"/>
      <w:r>
        <w:rPr>
          <w:sz w:val="32"/>
          <w:szCs w:val="16"/>
        </w:rPr>
        <w:t>i</w:t>
      </w:r>
      <w:proofErr w:type="spellEnd"/>
      <w:r>
        <w:rPr>
          <w:sz w:val="32"/>
          <w:szCs w:val="16"/>
        </w:rPr>
        <w:t xml:space="preserve"> </w:t>
      </w:r>
      <w:proofErr w:type="spellStart"/>
      <w:r>
        <w:rPr>
          <w:sz w:val="32"/>
          <w:szCs w:val="16"/>
        </w:rPr>
        <w:t>Golijatu</w:t>
      </w:r>
      <w:proofErr w:type="spellEnd"/>
      <w:r>
        <w:rPr>
          <w:sz w:val="32"/>
          <w:szCs w:val="16"/>
        </w:rPr>
        <w:t>.</w:t>
      </w:r>
    </w:p>
    <w:sectPr w:rsidR="00E414D6" w:rsidRPr="00E414D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51A5D" w14:textId="77777777" w:rsidR="00DF6ABB" w:rsidRDefault="00DF6ABB">
      <w:r>
        <w:separator/>
      </w:r>
    </w:p>
  </w:endnote>
  <w:endnote w:type="continuationSeparator" w:id="0">
    <w:p w14:paraId="270C3160" w14:textId="77777777" w:rsidR="00DF6ABB" w:rsidRDefault="00DF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824E4" w14:textId="77777777" w:rsidR="00000000" w:rsidRDefault="00DF6AB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DBC74" w14:textId="77777777" w:rsidR="00DF6ABB" w:rsidRDefault="00DF6ABB">
      <w:r>
        <w:separator/>
      </w:r>
    </w:p>
  </w:footnote>
  <w:footnote w:type="continuationSeparator" w:id="0">
    <w:p w14:paraId="371F91C4" w14:textId="77777777" w:rsidR="00DF6ABB" w:rsidRDefault="00DF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A0E4" w14:textId="77777777" w:rsidR="00000000" w:rsidRDefault="00DF6AB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32FB7"/>
    <w:multiLevelType w:val="hybridMultilevel"/>
    <w:tmpl w:val="8CCCEF78"/>
    <w:lvl w:ilvl="0" w:tplc="80C6B340">
      <w:start w:val="1"/>
      <w:numFmt w:val="bullet"/>
      <w:lvlText w:val="●"/>
      <w:lvlJc w:val="left"/>
      <w:pPr>
        <w:ind w:left="720" w:hanging="360"/>
      </w:pPr>
    </w:lvl>
    <w:lvl w:ilvl="1" w:tplc="19A4E6DE">
      <w:start w:val="1"/>
      <w:numFmt w:val="bullet"/>
      <w:lvlText w:val="○"/>
      <w:lvlJc w:val="left"/>
      <w:pPr>
        <w:ind w:left="1440" w:hanging="360"/>
      </w:pPr>
    </w:lvl>
    <w:lvl w:ilvl="2" w:tplc="8B409F82">
      <w:start w:val="1"/>
      <w:numFmt w:val="bullet"/>
      <w:lvlText w:val="■"/>
      <w:lvlJc w:val="left"/>
      <w:pPr>
        <w:ind w:left="2160" w:hanging="360"/>
      </w:pPr>
    </w:lvl>
    <w:lvl w:ilvl="3" w:tplc="EE68AB2A">
      <w:start w:val="1"/>
      <w:numFmt w:val="bullet"/>
      <w:lvlText w:val="●"/>
      <w:lvlJc w:val="left"/>
      <w:pPr>
        <w:ind w:left="2880" w:hanging="360"/>
      </w:pPr>
    </w:lvl>
    <w:lvl w:ilvl="4" w:tplc="10E0AFF4">
      <w:start w:val="1"/>
      <w:numFmt w:val="bullet"/>
      <w:lvlText w:val="○"/>
      <w:lvlJc w:val="left"/>
      <w:pPr>
        <w:ind w:left="3600" w:hanging="360"/>
      </w:pPr>
    </w:lvl>
    <w:lvl w:ilvl="5" w:tplc="CEEE1AEE">
      <w:start w:val="1"/>
      <w:numFmt w:val="bullet"/>
      <w:lvlText w:val="■"/>
      <w:lvlJc w:val="left"/>
      <w:pPr>
        <w:ind w:left="4320" w:hanging="360"/>
      </w:pPr>
    </w:lvl>
    <w:lvl w:ilvl="6" w:tplc="73305FCC">
      <w:start w:val="1"/>
      <w:numFmt w:val="bullet"/>
      <w:lvlText w:val="●"/>
      <w:lvlJc w:val="left"/>
      <w:pPr>
        <w:ind w:left="5040" w:hanging="360"/>
      </w:pPr>
    </w:lvl>
    <w:lvl w:ilvl="7" w:tplc="71704398">
      <w:start w:val="1"/>
      <w:numFmt w:val="bullet"/>
      <w:lvlText w:val="●"/>
      <w:lvlJc w:val="left"/>
      <w:pPr>
        <w:ind w:left="5760" w:hanging="360"/>
      </w:pPr>
    </w:lvl>
    <w:lvl w:ilvl="8" w:tplc="7F76535C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3B"/>
    <w:rsid w:val="0016753B"/>
    <w:rsid w:val="00DF6ABB"/>
    <w:rsid w:val="00E32B02"/>
    <w:rsid w:val="00E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7B8C"/>
  <w15:docId w15:val="{CB536778-7B5B-469A-BA90-E1025510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Naslov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Naslov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Naslov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Naslov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Naslov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uiPriority w:val="10"/>
    <w:qFormat/>
    <w:rPr>
      <w:sz w:val="56"/>
      <w:szCs w:val="56"/>
    </w:rPr>
  </w:style>
  <w:style w:type="paragraph" w:styleId="Odlomakpopisa">
    <w:name w:val="List Paragraph"/>
    <w:qFormat/>
  </w:style>
  <w:style w:type="character" w:styleId="Hiperveza">
    <w:name w:val="Hyperlink"/>
    <w:uiPriority w:val="99"/>
    <w:unhideWhenUsed/>
    <w:rPr>
      <w:color w:val="0563C1"/>
      <w:u w:val="single"/>
    </w:rPr>
  </w:style>
  <w:style w:type="character" w:styleId="Referencafusnote">
    <w:name w:val="footnote reference"/>
    <w:uiPriority w:val="99"/>
    <w:semiHidden/>
    <w:unhideWhenUsed/>
    <w:rPr>
      <w:vertAlign w:val="superscript"/>
    </w:rPr>
  </w:style>
  <w:style w:type="paragraph" w:styleId="Tekstfusnote">
    <w:name w:val="footnote text"/>
    <w:link w:val="TekstfusnoteChar"/>
    <w:uiPriority w:val="99"/>
    <w:semiHidden/>
    <w:unhideWhenUsed/>
  </w:style>
  <w:style w:type="character" w:customStyle="1" w:styleId="TekstfusnoteChar">
    <w:name w:val="Tekst fusnote Char"/>
    <w:link w:val="Tekstfusnote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se pouzdaje u Boga</dc:title>
  <dc:creator>Korisnik</dc:creator>
  <cp:lastModifiedBy>Marko Horvat</cp:lastModifiedBy>
  <cp:revision>3</cp:revision>
  <dcterms:created xsi:type="dcterms:W3CDTF">2021-01-05T12:32:00Z</dcterms:created>
  <dcterms:modified xsi:type="dcterms:W3CDTF">2021-01-05T12:34:00Z</dcterms:modified>
</cp:coreProperties>
</file>