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89E50" w14:textId="77777777" w:rsidR="00423542" w:rsidRDefault="009E6336">
      <w:pPr>
        <w:pStyle w:val="PuzzleTitle"/>
      </w:pPr>
      <w:r>
        <w:t xml:space="preserve">Salomon - </w:t>
      </w:r>
      <w:proofErr w:type="spellStart"/>
      <w:r>
        <w:t>mudri</w:t>
      </w:r>
      <w:proofErr w:type="spellEnd"/>
      <w:r>
        <w:t xml:space="preserve"> </w:t>
      </w:r>
      <w:proofErr w:type="spellStart"/>
      <w:r>
        <w:t>kralj</w:t>
      </w:r>
      <w:proofErr w:type="spellEnd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423542" w14:paraId="1F82F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2E3E302A" w14:textId="77777777" w:rsidR="00423542" w:rsidRDefault="00423542"/>
        </w:tc>
        <w:tc>
          <w:tcPr>
            <w:tcW w:w="100" w:type="dxa"/>
          </w:tcPr>
          <w:p w14:paraId="22CA9194" w14:textId="77777777" w:rsidR="00423542" w:rsidRDefault="00423542"/>
        </w:tc>
        <w:tc>
          <w:tcPr>
            <w:tcW w:w="100" w:type="dxa"/>
          </w:tcPr>
          <w:p w14:paraId="503F97D5" w14:textId="77777777" w:rsidR="00423542" w:rsidRDefault="00423542"/>
        </w:tc>
        <w:tc>
          <w:tcPr>
            <w:tcW w:w="100" w:type="dxa"/>
          </w:tcPr>
          <w:p w14:paraId="32B0A1A5" w14:textId="77777777" w:rsidR="00423542" w:rsidRDefault="00423542"/>
        </w:tc>
        <w:tc>
          <w:tcPr>
            <w:tcW w:w="100" w:type="dxa"/>
          </w:tcPr>
          <w:p w14:paraId="3D35F38F" w14:textId="77777777" w:rsidR="00423542" w:rsidRDefault="00423542"/>
        </w:tc>
        <w:tc>
          <w:tcPr>
            <w:tcW w:w="100" w:type="dxa"/>
          </w:tcPr>
          <w:p w14:paraId="59CD8CC4" w14:textId="77777777" w:rsidR="00423542" w:rsidRDefault="00423542"/>
        </w:tc>
        <w:tc>
          <w:tcPr>
            <w:tcW w:w="100" w:type="dxa"/>
          </w:tcPr>
          <w:p w14:paraId="3D9E108C" w14:textId="77777777" w:rsidR="00423542" w:rsidRDefault="00423542"/>
        </w:tc>
        <w:tc>
          <w:tcPr>
            <w:tcW w:w="100" w:type="dxa"/>
          </w:tcPr>
          <w:p w14:paraId="73EDA06D" w14:textId="77777777" w:rsidR="00423542" w:rsidRDefault="00423542"/>
        </w:tc>
        <w:tc>
          <w:tcPr>
            <w:tcW w:w="100" w:type="dxa"/>
          </w:tcPr>
          <w:p w14:paraId="7E306011" w14:textId="77777777" w:rsidR="00423542" w:rsidRDefault="00423542"/>
        </w:tc>
        <w:tc>
          <w:tcPr>
            <w:tcW w:w="100" w:type="dxa"/>
          </w:tcPr>
          <w:p w14:paraId="20E270BA" w14:textId="77777777" w:rsidR="00423542" w:rsidRDefault="00423542"/>
        </w:tc>
        <w:tc>
          <w:tcPr>
            <w:tcW w:w="100" w:type="dxa"/>
          </w:tcPr>
          <w:p w14:paraId="2A0B4F7C" w14:textId="77777777" w:rsidR="00423542" w:rsidRDefault="00423542"/>
        </w:tc>
        <w:tc>
          <w:tcPr>
            <w:tcW w:w="100" w:type="dxa"/>
          </w:tcPr>
          <w:p w14:paraId="0EF51F91" w14:textId="77777777" w:rsidR="00423542" w:rsidRDefault="00423542"/>
        </w:tc>
        <w:tc>
          <w:tcPr>
            <w:tcW w:w="100" w:type="dxa"/>
          </w:tcPr>
          <w:p w14:paraId="6CC8B725" w14:textId="77777777" w:rsidR="00423542" w:rsidRDefault="00423542"/>
        </w:tc>
        <w:tc>
          <w:tcPr>
            <w:tcW w:w="100" w:type="dxa"/>
          </w:tcPr>
          <w:p w14:paraId="6B26EC7E" w14:textId="77777777" w:rsidR="00423542" w:rsidRDefault="00423542"/>
        </w:tc>
        <w:tc>
          <w:tcPr>
            <w:tcW w:w="100" w:type="dxa"/>
          </w:tcPr>
          <w:p w14:paraId="4F4B86E6" w14:textId="77777777" w:rsidR="00423542" w:rsidRDefault="00423542"/>
        </w:tc>
      </w:tr>
      <w:tr w:rsidR="00423542" w14:paraId="1F5C45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7EA6A1B5" w14:textId="77777777" w:rsidR="00423542" w:rsidRDefault="00423542"/>
        </w:tc>
        <w:tc>
          <w:tcPr>
            <w:tcW w:w="100" w:type="dxa"/>
          </w:tcPr>
          <w:p w14:paraId="59968CEC" w14:textId="77777777" w:rsidR="00423542" w:rsidRDefault="00423542"/>
        </w:tc>
        <w:tc>
          <w:tcPr>
            <w:tcW w:w="100" w:type="dxa"/>
          </w:tcPr>
          <w:p w14:paraId="7FA9106C" w14:textId="77777777" w:rsidR="00423542" w:rsidRDefault="00423542"/>
        </w:tc>
        <w:tc>
          <w:tcPr>
            <w:tcW w:w="100" w:type="dxa"/>
          </w:tcPr>
          <w:p w14:paraId="13E80582" w14:textId="77777777" w:rsidR="00423542" w:rsidRDefault="00423542"/>
        </w:tc>
        <w:tc>
          <w:tcPr>
            <w:tcW w:w="100" w:type="dxa"/>
          </w:tcPr>
          <w:p w14:paraId="472812E2" w14:textId="77777777" w:rsidR="00423542" w:rsidRDefault="00423542"/>
        </w:tc>
        <w:tc>
          <w:tcPr>
            <w:tcW w:w="100" w:type="dxa"/>
          </w:tcPr>
          <w:p w14:paraId="67694CF4" w14:textId="77777777" w:rsidR="00423542" w:rsidRDefault="00423542"/>
        </w:tc>
        <w:tc>
          <w:tcPr>
            <w:tcW w:w="100" w:type="dxa"/>
          </w:tcPr>
          <w:p w14:paraId="4DBA1936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660E05" w14:textId="77777777" w:rsidR="00423542" w:rsidRDefault="009E6336">
            <w:pPr>
              <w:pStyle w:val="CrossgridMedium"/>
            </w:pPr>
            <w:r>
              <w:t>1</w:t>
            </w:r>
          </w:p>
        </w:tc>
        <w:tc>
          <w:tcPr>
            <w:tcW w:w="100" w:type="dxa"/>
          </w:tcPr>
          <w:p w14:paraId="2134DB1E" w14:textId="77777777" w:rsidR="00423542" w:rsidRDefault="00423542"/>
        </w:tc>
        <w:tc>
          <w:tcPr>
            <w:tcW w:w="100" w:type="dxa"/>
          </w:tcPr>
          <w:p w14:paraId="03C6C6C6" w14:textId="77777777" w:rsidR="00423542" w:rsidRDefault="00423542"/>
        </w:tc>
        <w:tc>
          <w:tcPr>
            <w:tcW w:w="100" w:type="dxa"/>
          </w:tcPr>
          <w:p w14:paraId="7BC4483B" w14:textId="77777777" w:rsidR="00423542" w:rsidRDefault="00423542"/>
        </w:tc>
        <w:tc>
          <w:tcPr>
            <w:tcW w:w="100" w:type="dxa"/>
          </w:tcPr>
          <w:p w14:paraId="34140961" w14:textId="77777777" w:rsidR="00423542" w:rsidRDefault="00423542"/>
        </w:tc>
        <w:tc>
          <w:tcPr>
            <w:tcW w:w="100" w:type="dxa"/>
          </w:tcPr>
          <w:p w14:paraId="7FB89125" w14:textId="77777777" w:rsidR="00423542" w:rsidRDefault="00423542"/>
        </w:tc>
        <w:tc>
          <w:tcPr>
            <w:tcW w:w="100" w:type="dxa"/>
          </w:tcPr>
          <w:p w14:paraId="66A54082" w14:textId="77777777" w:rsidR="00423542" w:rsidRDefault="00423542"/>
        </w:tc>
        <w:tc>
          <w:tcPr>
            <w:tcW w:w="100" w:type="dxa"/>
          </w:tcPr>
          <w:p w14:paraId="6CA8B608" w14:textId="77777777" w:rsidR="00423542" w:rsidRDefault="00423542"/>
        </w:tc>
      </w:tr>
      <w:tr w:rsidR="00423542" w14:paraId="620CC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31F42444" w14:textId="77777777" w:rsidR="00423542" w:rsidRDefault="00423542"/>
        </w:tc>
        <w:tc>
          <w:tcPr>
            <w:tcW w:w="100" w:type="dxa"/>
          </w:tcPr>
          <w:p w14:paraId="7E2005E3" w14:textId="77777777" w:rsidR="00423542" w:rsidRDefault="00423542"/>
        </w:tc>
        <w:tc>
          <w:tcPr>
            <w:tcW w:w="100" w:type="dxa"/>
          </w:tcPr>
          <w:p w14:paraId="2D8ED6B8" w14:textId="77777777" w:rsidR="00423542" w:rsidRDefault="00423542"/>
        </w:tc>
        <w:tc>
          <w:tcPr>
            <w:tcW w:w="100" w:type="dxa"/>
          </w:tcPr>
          <w:p w14:paraId="5BD0110E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2B3979" w14:textId="77777777" w:rsidR="00423542" w:rsidRDefault="009E6336">
            <w:pPr>
              <w:pStyle w:val="CrossgridMedium"/>
            </w:pPr>
            <w:r>
              <w:t>2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48CCAC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E0A3AC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F3D860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C09B03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07AE82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BEAB23" w14:textId="77777777" w:rsidR="00423542" w:rsidRDefault="00423542"/>
        </w:tc>
        <w:tc>
          <w:tcPr>
            <w:tcW w:w="100" w:type="dxa"/>
          </w:tcPr>
          <w:p w14:paraId="4BB82592" w14:textId="77777777" w:rsidR="00423542" w:rsidRDefault="00423542"/>
        </w:tc>
        <w:tc>
          <w:tcPr>
            <w:tcW w:w="100" w:type="dxa"/>
          </w:tcPr>
          <w:p w14:paraId="7286334B" w14:textId="77777777" w:rsidR="00423542" w:rsidRDefault="00423542"/>
        </w:tc>
        <w:tc>
          <w:tcPr>
            <w:tcW w:w="100" w:type="dxa"/>
          </w:tcPr>
          <w:p w14:paraId="216ABB9C" w14:textId="77777777" w:rsidR="00423542" w:rsidRDefault="00423542"/>
        </w:tc>
        <w:tc>
          <w:tcPr>
            <w:tcW w:w="100" w:type="dxa"/>
          </w:tcPr>
          <w:p w14:paraId="16AC10CA" w14:textId="77777777" w:rsidR="00423542" w:rsidRDefault="00423542"/>
        </w:tc>
      </w:tr>
      <w:tr w:rsidR="00423542" w14:paraId="614FD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1E9F5BD0" w14:textId="77777777" w:rsidR="00423542" w:rsidRDefault="00423542"/>
        </w:tc>
        <w:tc>
          <w:tcPr>
            <w:tcW w:w="100" w:type="dxa"/>
          </w:tcPr>
          <w:p w14:paraId="6292003E" w14:textId="77777777" w:rsidR="00423542" w:rsidRDefault="00423542"/>
        </w:tc>
        <w:tc>
          <w:tcPr>
            <w:tcW w:w="100" w:type="dxa"/>
          </w:tcPr>
          <w:p w14:paraId="162047E2" w14:textId="77777777" w:rsidR="00423542" w:rsidRDefault="00423542"/>
        </w:tc>
        <w:tc>
          <w:tcPr>
            <w:tcW w:w="100" w:type="dxa"/>
          </w:tcPr>
          <w:p w14:paraId="6F725827" w14:textId="77777777" w:rsidR="00423542" w:rsidRDefault="00423542"/>
        </w:tc>
        <w:tc>
          <w:tcPr>
            <w:tcW w:w="100" w:type="dxa"/>
          </w:tcPr>
          <w:p w14:paraId="10ACD312" w14:textId="77777777" w:rsidR="00423542" w:rsidRDefault="00423542"/>
        </w:tc>
        <w:tc>
          <w:tcPr>
            <w:tcW w:w="100" w:type="dxa"/>
          </w:tcPr>
          <w:p w14:paraId="512A199A" w14:textId="77777777" w:rsidR="00423542" w:rsidRDefault="00423542"/>
        </w:tc>
        <w:tc>
          <w:tcPr>
            <w:tcW w:w="100" w:type="dxa"/>
          </w:tcPr>
          <w:p w14:paraId="57250E66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A636A5" w14:textId="77777777" w:rsidR="00423542" w:rsidRDefault="00423542"/>
        </w:tc>
        <w:tc>
          <w:tcPr>
            <w:tcW w:w="100" w:type="dxa"/>
          </w:tcPr>
          <w:p w14:paraId="5A8B3EBE" w14:textId="77777777" w:rsidR="00423542" w:rsidRDefault="00423542"/>
        </w:tc>
        <w:tc>
          <w:tcPr>
            <w:tcW w:w="100" w:type="dxa"/>
          </w:tcPr>
          <w:p w14:paraId="2AF2E0F5" w14:textId="77777777" w:rsidR="00423542" w:rsidRDefault="00423542"/>
        </w:tc>
        <w:tc>
          <w:tcPr>
            <w:tcW w:w="100" w:type="dxa"/>
          </w:tcPr>
          <w:p w14:paraId="42ACD9FD" w14:textId="77777777" w:rsidR="00423542" w:rsidRDefault="00423542"/>
        </w:tc>
        <w:tc>
          <w:tcPr>
            <w:tcW w:w="100" w:type="dxa"/>
          </w:tcPr>
          <w:p w14:paraId="7C33A795" w14:textId="77777777" w:rsidR="00423542" w:rsidRDefault="00423542"/>
        </w:tc>
        <w:tc>
          <w:tcPr>
            <w:tcW w:w="100" w:type="dxa"/>
          </w:tcPr>
          <w:p w14:paraId="64B0F5D0" w14:textId="77777777" w:rsidR="00423542" w:rsidRDefault="00423542"/>
        </w:tc>
        <w:tc>
          <w:tcPr>
            <w:tcW w:w="100" w:type="dxa"/>
          </w:tcPr>
          <w:p w14:paraId="73D321F9" w14:textId="77777777" w:rsidR="00423542" w:rsidRDefault="00423542"/>
        </w:tc>
        <w:tc>
          <w:tcPr>
            <w:tcW w:w="100" w:type="dxa"/>
          </w:tcPr>
          <w:p w14:paraId="05CB3F80" w14:textId="77777777" w:rsidR="00423542" w:rsidRDefault="00423542"/>
        </w:tc>
      </w:tr>
      <w:tr w:rsidR="00423542" w14:paraId="67992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4EEADDF8" w14:textId="77777777" w:rsidR="00423542" w:rsidRDefault="00423542"/>
        </w:tc>
        <w:tc>
          <w:tcPr>
            <w:tcW w:w="100" w:type="dxa"/>
          </w:tcPr>
          <w:p w14:paraId="2352655D" w14:textId="77777777" w:rsidR="00423542" w:rsidRDefault="00423542"/>
        </w:tc>
        <w:tc>
          <w:tcPr>
            <w:tcW w:w="100" w:type="dxa"/>
          </w:tcPr>
          <w:p w14:paraId="2B075456" w14:textId="77777777" w:rsidR="00423542" w:rsidRDefault="00423542"/>
        </w:tc>
        <w:tc>
          <w:tcPr>
            <w:tcW w:w="100" w:type="dxa"/>
          </w:tcPr>
          <w:p w14:paraId="533B3FE2" w14:textId="77777777" w:rsidR="00423542" w:rsidRDefault="00423542"/>
        </w:tc>
        <w:tc>
          <w:tcPr>
            <w:tcW w:w="100" w:type="dxa"/>
          </w:tcPr>
          <w:p w14:paraId="230E965F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AB891E" w14:textId="77777777" w:rsidR="00423542" w:rsidRDefault="009E6336">
            <w:pPr>
              <w:pStyle w:val="CrossgridMedium"/>
            </w:pPr>
            <w:r>
              <w:t>3</w:t>
            </w:r>
          </w:p>
        </w:tc>
        <w:tc>
          <w:tcPr>
            <w:tcW w:w="100" w:type="dxa"/>
          </w:tcPr>
          <w:p w14:paraId="2CB7E5C4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F66DF1" w14:textId="77777777" w:rsidR="00423542" w:rsidRDefault="00423542"/>
        </w:tc>
        <w:tc>
          <w:tcPr>
            <w:tcW w:w="100" w:type="dxa"/>
          </w:tcPr>
          <w:p w14:paraId="79E489F1" w14:textId="77777777" w:rsidR="00423542" w:rsidRDefault="00423542"/>
        </w:tc>
        <w:tc>
          <w:tcPr>
            <w:tcW w:w="100" w:type="dxa"/>
          </w:tcPr>
          <w:p w14:paraId="4F8CE91F" w14:textId="77777777" w:rsidR="00423542" w:rsidRDefault="00423542"/>
        </w:tc>
        <w:tc>
          <w:tcPr>
            <w:tcW w:w="100" w:type="dxa"/>
          </w:tcPr>
          <w:p w14:paraId="6BD82CCA" w14:textId="77777777" w:rsidR="00423542" w:rsidRDefault="00423542"/>
        </w:tc>
        <w:tc>
          <w:tcPr>
            <w:tcW w:w="100" w:type="dxa"/>
          </w:tcPr>
          <w:p w14:paraId="5F3B3C1D" w14:textId="77777777" w:rsidR="00423542" w:rsidRDefault="00423542"/>
        </w:tc>
        <w:tc>
          <w:tcPr>
            <w:tcW w:w="100" w:type="dxa"/>
          </w:tcPr>
          <w:p w14:paraId="7E7E12C0" w14:textId="77777777" w:rsidR="00423542" w:rsidRDefault="00423542"/>
        </w:tc>
        <w:tc>
          <w:tcPr>
            <w:tcW w:w="100" w:type="dxa"/>
          </w:tcPr>
          <w:p w14:paraId="45A2575F" w14:textId="77777777" w:rsidR="00423542" w:rsidRDefault="00423542"/>
        </w:tc>
        <w:tc>
          <w:tcPr>
            <w:tcW w:w="100" w:type="dxa"/>
          </w:tcPr>
          <w:p w14:paraId="7FFEA8A8" w14:textId="77777777" w:rsidR="00423542" w:rsidRDefault="00423542"/>
        </w:tc>
      </w:tr>
      <w:tr w:rsidR="00423542" w14:paraId="01A3C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79FB435E" w14:textId="77777777" w:rsidR="00423542" w:rsidRDefault="00423542"/>
        </w:tc>
        <w:tc>
          <w:tcPr>
            <w:tcW w:w="100" w:type="dxa"/>
          </w:tcPr>
          <w:p w14:paraId="37546A94" w14:textId="77777777" w:rsidR="00423542" w:rsidRDefault="00423542"/>
        </w:tc>
        <w:tc>
          <w:tcPr>
            <w:tcW w:w="100" w:type="dxa"/>
          </w:tcPr>
          <w:p w14:paraId="3C898C4D" w14:textId="77777777" w:rsidR="00423542" w:rsidRDefault="00423542"/>
        </w:tc>
        <w:tc>
          <w:tcPr>
            <w:tcW w:w="100" w:type="dxa"/>
          </w:tcPr>
          <w:p w14:paraId="03D84C54" w14:textId="77777777" w:rsidR="00423542" w:rsidRDefault="00423542"/>
        </w:tc>
        <w:tc>
          <w:tcPr>
            <w:tcW w:w="100" w:type="dxa"/>
          </w:tcPr>
          <w:p w14:paraId="1BF4EAA4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DA4AEE" w14:textId="77777777" w:rsidR="00423542" w:rsidRDefault="00423542"/>
        </w:tc>
        <w:tc>
          <w:tcPr>
            <w:tcW w:w="100" w:type="dxa"/>
          </w:tcPr>
          <w:p w14:paraId="5A794C86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799621" w14:textId="77777777" w:rsidR="00423542" w:rsidRDefault="00423542"/>
        </w:tc>
        <w:tc>
          <w:tcPr>
            <w:tcW w:w="100" w:type="dxa"/>
          </w:tcPr>
          <w:p w14:paraId="25816DF2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639D6D" w14:textId="77777777" w:rsidR="00423542" w:rsidRDefault="009E6336">
            <w:pPr>
              <w:pStyle w:val="CrossgridMedium"/>
            </w:pPr>
            <w:r>
              <w:t>4</w:t>
            </w:r>
          </w:p>
        </w:tc>
        <w:tc>
          <w:tcPr>
            <w:tcW w:w="100" w:type="dxa"/>
          </w:tcPr>
          <w:p w14:paraId="159B4780" w14:textId="77777777" w:rsidR="00423542" w:rsidRDefault="00423542"/>
        </w:tc>
        <w:tc>
          <w:tcPr>
            <w:tcW w:w="100" w:type="dxa"/>
          </w:tcPr>
          <w:p w14:paraId="0112B85E" w14:textId="77777777" w:rsidR="00423542" w:rsidRDefault="00423542"/>
        </w:tc>
        <w:tc>
          <w:tcPr>
            <w:tcW w:w="100" w:type="dxa"/>
          </w:tcPr>
          <w:p w14:paraId="4637B0D6" w14:textId="77777777" w:rsidR="00423542" w:rsidRDefault="00423542"/>
        </w:tc>
        <w:tc>
          <w:tcPr>
            <w:tcW w:w="100" w:type="dxa"/>
          </w:tcPr>
          <w:p w14:paraId="6187CE8B" w14:textId="77777777" w:rsidR="00423542" w:rsidRDefault="00423542"/>
        </w:tc>
        <w:tc>
          <w:tcPr>
            <w:tcW w:w="100" w:type="dxa"/>
          </w:tcPr>
          <w:p w14:paraId="320B96C5" w14:textId="77777777" w:rsidR="00423542" w:rsidRDefault="00423542"/>
        </w:tc>
      </w:tr>
      <w:tr w:rsidR="00423542" w14:paraId="530C0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0366B381" w14:textId="77777777" w:rsidR="00423542" w:rsidRDefault="00423542"/>
        </w:tc>
        <w:tc>
          <w:tcPr>
            <w:tcW w:w="100" w:type="dxa"/>
          </w:tcPr>
          <w:p w14:paraId="1601132A" w14:textId="77777777" w:rsidR="00423542" w:rsidRDefault="00423542"/>
        </w:tc>
        <w:tc>
          <w:tcPr>
            <w:tcW w:w="100" w:type="dxa"/>
          </w:tcPr>
          <w:p w14:paraId="4248F32E" w14:textId="77777777" w:rsidR="00423542" w:rsidRDefault="00423542"/>
        </w:tc>
        <w:tc>
          <w:tcPr>
            <w:tcW w:w="100" w:type="dxa"/>
          </w:tcPr>
          <w:p w14:paraId="03A5F9C6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6BC041" w14:textId="77777777" w:rsidR="00423542" w:rsidRDefault="009E6336">
            <w:pPr>
              <w:pStyle w:val="CrossgridMedium"/>
            </w:pPr>
            <w:r>
              <w:t>5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BB2E3D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E9D5F1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C15B16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D04158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67AB74" w14:textId="77777777" w:rsidR="00423542" w:rsidRDefault="00423542"/>
        </w:tc>
        <w:tc>
          <w:tcPr>
            <w:tcW w:w="100" w:type="dxa"/>
          </w:tcPr>
          <w:p w14:paraId="61295CDA" w14:textId="77777777" w:rsidR="00423542" w:rsidRDefault="00423542"/>
        </w:tc>
        <w:tc>
          <w:tcPr>
            <w:tcW w:w="100" w:type="dxa"/>
          </w:tcPr>
          <w:p w14:paraId="0ADBFDA0" w14:textId="77777777" w:rsidR="00423542" w:rsidRDefault="00423542"/>
        </w:tc>
        <w:tc>
          <w:tcPr>
            <w:tcW w:w="100" w:type="dxa"/>
          </w:tcPr>
          <w:p w14:paraId="349DA237" w14:textId="77777777" w:rsidR="00423542" w:rsidRDefault="00423542"/>
        </w:tc>
        <w:tc>
          <w:tcPr>
            <w:tcW w:w="100" w:type="dxa"/>
          </w:tcPr>
          <w:p w14:paraId="1E64EF93" w14:textId="77777777" w:rsidR="00423542" w:rsidRDefault="00423542"/>
        </w:tc>
        <w:tc>
          <w:tcPr>
            <w:tcW w:w="100" w:type="dxa"/>
          </w:tcPr>
          <w:p w14:paraId="21479AD8" w14:textId="77777777" w:rsidR="00423542" w:rsidRDefault="00423542"/>
        </w:tc>
      </w:tr>
      <w:tr w:rsidR="00423542" w14:paraId="0F6E0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10369E9F" w14:textId="77777777" w:rsidR="00423542" w:rsidRDefault="00423542"/>
        </w:tc>
        <w:tc>
          <w:tcPr>
            <w:tcW w:w="100" w:type="dxa"/>
          </w:tcPr>
          <w:p w14:paraId="1A6FFC13" w14:textId="77777777" w:rsidR="00423542" w:rsidRDefault="00423542"/>
        </w:tc>
        <w:tc>
          <w:tcPr>
            <w:tcW w:w="100" w:type="dxa"/>
          </w:tcPr>
          <w:p w14:paraId="55263539" w14:textId="77777777" w:rsidR="00423542" w:rsidRDefault="00423542"/>
        </w:tc>
        <w:tc>
          <w:tcPr>
            <w:tcW w:w="100" w:type="dxa"/>
          </w:tcPr>
          <w:p w14:paraId="35D4C11F" w14:textId="77777777" w:rsidR="00423542" w:rsidRDefault="00423542"/>
        </w:tc>
        <w:tc>
          <w:tcPr>
            <w:tcW w:w="100" w:type="dxa"/>
          </w:tcPr>
          <w:p w14:paraId="3E018DF1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AF1B8F" w14:textId="77777777" w:rsidR="00423542" w:rsidRDefault="00423542"/>
        </w:tc>
        <w:tc>
          <w:tcPr>
            <w:tcW w:w="100" w:type="dxa"/>
          </w:tcPr>
          <w:p w14:paraId="44C121F4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4061C9" w14:textId="77777777" w:rsidR="00423542" w:rsidRDefault="00423542"/>
        </w:tc>
        <w:tc>
          <w:tcPr>
            <w:tcW w:w="100" w:type="dxa"/>
          </w:tcPr>
          <w:p w14:paraId="00F43530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A92BC2" w14:textId="77777777" w:rsidR="00423542" w:rsidRDefault="00423542"/>
        </w:tc>
        <w:tc>
          <w:tcPr>
            <w:tcW w:w="100" w:type="dxa"/>
          </w:tcPr>
          <w:p w14:paraId="7C008997" w14:textId="77777777" w:rsidR="00423542" w:rsidRDefault="00423542"/>
        </w:tc>
        <w:tc>
          <w:tcPr>
            <w:tcW w:w="100" w:type="dxa"/>
          </w:tcPr>
          <w:p w14:paraId="3BAB6293" w14:textId="77777777" w:rsidR="00423542" w:rsidRDefault="00423542"/>
        </w:tc>
        <w:tc>
          <w:tcPr>
            <w:tcW w:w="100" w:type="dxa"/>
          </w:tcPr>
          <w:p w14:paraId="38F1753F" w14:textId="77777777" w:rsidR="00423542" w:rsidRDefault="00423542"/>
        </w:tc>
        <w:tc>
          <w:tcPr>
            <w:tcW w:w="100" w:type="dxa"/>
          </w:tcPr>
          <w:p w14:paraId="222BD58B" w14:textId="77777777" w:rsidR="00423542" w:rsidRDefault="00423542"/>
        </w:tc>
        <w:tc>
          <w:tcPr>
            <w:tcW w:w="100" w:type="dxa"/>
          </w:tcPr>
          <w:p w14:paraId="06ABFF4E" w14:textId="77777777" w:rsidR="00423542" w:rsidRDefault="00423542"/>
        </w:tc>
      </w:tr>
      <w:tr w:rsidR="00423542" w14:paraId="59F1E5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0A8C90CD" w14:textId="77777777" w:rsidR="00423542" w:rsidRDefault="00423542"/>
        </w:tc>
        <w:tc>
          <w:tcPr>
            <w:tcW w:w="100" w:type="dxa"/>
          </w:tcPr>
          <w:p w14:paraId="4D9BACE3" w14:textId="77777777" w:rsidR="00423542" w:rsidRDefault="00423542"/>
        </w:tc>
        <w:tc>
          <w:tcPr>
            <w:tcW w:w="100" w:type="dxa"/>
          </w:tcPr>
          <w:p w14:paraId="684464F1" w14:textId="77777777" w:rsidR="00423542" w:rsidRDefault="00423542"/>
        </w:tc>
        <w:tc>
          <w:tcPr>
            <w:tcW w:w="100" w:type="dxa"/>
          </w:tcPr>
          <w:p w14:paraId="22E161A5" w14:textId="77777777" w:rsidR="00423542" w:rsidRDefault="00423542"/>
        </w:tc>
        <w:tc>
          <w:tcPr>
            <w:tcW w:w="100" w:type="dxa"/>
          </w:tcPr>
          <w:p w14:paraId="3B6BC697" w14:textId="77777777" w:rsidR="00423542" w:rsidRDefault="00423542"/>
        </w:tc>
        <w:tc>
          <w:tcPr>
            <w:tcW w:w="100" w:type="dxa"/>
          </w:tcPr>
          <w:p w14:paraId="30AE6BEB" w14:textId="77777777" w:rsidR="00423542" w:rsidRDefault="00423542"/>
        </w:tc>
        <w:tc>
          <w:tcPr>
            <w:tcW w:w="100" w:type="dxa"/>
          </w:tcPr>
          <w:p w14:paraId="2E6EE0C7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EB1F3ED" w14:textId="77777777" w:rsidR="00423542" w:rsidRDefault="00423542"/>
        </w:tc>
        <w:tc>
          <w:tcPr>
            <w:tcW w:w="100" w:type="dxa"/>
          </w:tcPr>
          <w:p w14:paraId="3BE7CFCC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1B92F6" w14:textId="77777777" w:rsidR="00423542" w:rsidRDefault="00423542"/>
        </w:tc>
        <w:tc>
          <w:tcPr>
            <w:tcW w:w="100" w:type="dxa"/>
          </w:tcPr>
          <w:p w14:paraId="07E1B6A5" w14:textId="77777777" w:rsidR="00423542" w:rsidRDefault="00423542"/>
        </w:tc>
        <w:tc>
          <w:tcPr>
            <w:tcW w:w="100" w:type="dxa"/>
          </w:tcPr>
          <w:p w14:paraId="79289228" w14:textId="77777777" w:rsidR="00423542" w:rsidRDefault="00423542"/>
        </w:tc>
        <w:tc>
          <w:tcPr>
            <w:tcW w:w="100" w:type="dxa"/>
          </w:tcPr>
          <w:p w14:paraId="247C0DE8" w14:textId="77777777" w:rsidR="00423542" w:rsidRDefault="00423542"/>
        </w:tc>
        <w:tc>
          <w:tcPr>
            <w:tcW w:w="100" w:type="dxa"/>
          </w:tcPr>
          <w:p w14:paraId="462E3D0C" w14:textId="77777777" w:rsidR="00423542" w:rsidRDefault="00423542"/>
        </w:tc>
        <w:tc>
          <w:tcPr>
            <w:tcW w:w="100" w:type="dxa"/>
          </w:tcPr>
          <w:p w14:paraId="76E8BEF0" w14:textId="77777777" w:rsidR="00423542" w:rsidRDefault="00423542"/>
        </w:tc>
      </w:tr>
      <w:tr w:rsidR="00423542" w14:paraId="744BB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2FF520B8" w14:textId="77777777" w:rsidR="00423542" w:rsidRDefault="00423542"/>
        </w:tc>
        <w:tc>
          <w:tcPr>
            <w:tcW w:w="100" w:type="dxa"/>
          </w:tcPr>
          <w:p w14:paraId="69F50377" w14:textId="77777777" w:rsidR="00423542" w:rsidRDefault="00423542"/>
        </w:tc>
        <w:tc>
          <w:tcPr>
            <w:tcW w:w="100" w:type="dxa"/>
          </w:tcPr>
          <w:p w14:paraId="7792D726" w14:textId="77777777" w:rsidR="00423542" w:rsidRDefault="00423542"/>
        </w:tc>
        <w:tc>
          <w:tcPr>
            <w:tcW w:w="100" w:type="dxa"/>
          </w:tcPr>
          <w:p w14:paraId="5754D4B9" w14:textId="77777777" w:rsidR="00423542" w:rsidRDefault="00423542"/>
        </w:tc>
        <w:tc>
          <w:tcPr>
            <w:tcW w:w="100" w:type="dxa"/>
          </w:tcPr>
          <w:p w14:paraId="6C71AA3A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9C57EC" w14:textId="77777777" w:rsidR="00423542" w:rsidRDefault="009E6336">
            <w:pPr>
              <w:pStyle w:val="CrossgridMedium"/>
            </w:pPr>
            <w:r>
              <w:t>6</w:t>
            </w:r>
          </w:p>
        </w:tc>
        <w:tc>
          <w:tcPr>
            <w:tcW w:w="100" w:type="dxa"/>
          </w:tcPr>
          <w:p w14:paraId="0BE5E575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A0827D" w14:textId="77777777" w:rsidR="00423542" w:rsidRDefault="00423542"/>
        </w:tc>
        <w:tc>
          <w:tcPr>
            <w:tcW w:w="100" w:type="dxa"/>
          </w:tcPr>
          <w:p w14:paraId="61BAA5BD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752391" w14:textId="77777777" w:rsidR="00423542" w:rsidRDefault="00423542"/>
        </w:tc>
        <w:tc>
          <w:tcPr>
            <w:tcW w:w="100" w:type="dxa"/>
          </w:tcPr>
          <w:p w14:paraId="38E25EB2" w14:textId="77777777" w:rsidR="00423542" w:rsidRDefault="00423542"/>
        </w:tc>
        <w:tc>
          <w:tcPr>
            <w:tcW w:w="100" w:type="dxa"/>
          </w:tcPr>
          <w:p w14:paraId="5F57B784" w14:textId="77777777" w:rsidR="00423542" w:rsidRDefault="00423542"/>
        </w:tc>
        <w:tc>
          <w:tcPr>
            <w:tcW w:w="100" w:type="dxa"/>
          </w:tcPr>
          <w:p w14:paraId="43282F86" w14:textId="77777777" w:rsidR="00423542" w:rsidRDefault="00423542"/>
        </w:tc>
        <w:tc>
          <w:tcPr>
            <w:tcW w:w="100" w:type="dxa"/>
          </w:tcPr>
          <w:p w14:paraId="77B40915" w14:textId="77777777" w:rsidR="00423542" w:rsidRDefault="00423542"/>
        </w:tc>
        <w:tc>
          <w:tcPr>
            <w:tcW w:w="100" w:type="dxa"/>
          </w:tcPr>
          <w:p w14:paraId="50CD6FED" w14:textId="77777777" w:rsidR="00423542" w:rsidRDefault="00423542"/>
        </w:tc>
      </w:tr>
      <w:tr w:rsidR="00423542" w14:paraId="1437D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179EAF8D" w14:textId="77777777" w:rsidR="00423542" w:rsidRDefault="00423542"/>
        </w:tc>
        <w:tc>
          <w:tcPr>
            <w:tcW w:w="100" w:type="dxa"/>
          </w:tcPr>
          <w:p w14:paraId="3DC17197" w14:textId="77777777" w:rsidR="00423542" w:rsidRDefault="00423542"/>
        </w:tc>
        <w:tc>
          <w:tcPr>
            <w:tcW w:w="100" w:type="dxa"/>
          </w:tcPr>
          <w:p w14:paraId="412F7EA1" w14:textId="77777777" w:rsidR="00423542" w:rsidRDefault="00423542"/>
        </w:tc>
        <w:tc>
          <w:tcPr>
            <w:tcW w:w="100" w:type="dxa"/>
          </w:tcPr>
          <w:p w14:paraId="5619B8FC" w14:textId="77777777" w:rsidR="00423542" w:rsidRDefault="00423542"/>
        </w:tc>
        <w:tc>
          <w:tcPr>
            <w:tcW w:w="100" w:type="dxa"/>
          </w:tcPr>
          <w:p w14:paraId="33DA74DD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C2098A" w14:textId="77777777" w:rsidR="00423542" w:rsidRDefault="00423542"/>
        </w:tc>
        <w:tc>
          <w:tcPr>
            <w:tcW w:w="100" w:type="dxa"/>
          </w:tcPr>
          <w:p w14:paraId="54F4E95E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A9AD1D" w14:textId="77777777" w:rsidR="00423542" w:rsidRDefault="00423542"/>
        </w:tc>
        <w:tc>
          <w:tcPr>
            <w:tcW w:w="100" w:type="dxa"/>
          </w:tcPr>
          <w:p w14:paraId="526315F0" w14:textId="77777777" w:rsidR="00423542" w:rsidRDefault="00423542"/>
        </w:tc>
        <w:tc>
          <w:tcPr>
            <w:tcW w:w="100" w:type="dxa"/>
          </w:tcPr>
          <w:p w14:paraId="3E4D8150" w14:textId="77777777" w:rsidR="00423542" w:rsidRDefault="00423542"/>
        </w:tc>
        <w:tc>
          <w:tcPr>
            <w:tcW w:w="100" w:type="dxa"/>
          </w:tcPr>
          <w:p w14:paraId="3E66ADD5" w14:textId="77777777" w:rsidR="00423542" w:rsidRDefault="00423542"/>
        </w:tc>
        <w:tc>
          <w:tcPr>
            <w:tcW w:w="100" w:type="dxa"/>
          </w:tcPr>
          <w:p w14:paraId="0427A112" w14:textId="77777777" w:rsidR="00423542" w:rsidRDefault="00423542"/>
        </w:tc>
        <w:tc>
          <w:tcPr>
            <w:tcW w:w="100" w:type="dxa"/>
          </w:tcPr>
          <w:p w14:paraId="7F5AD719" w14:textId="77777777" w:rsidR="00423542" w:rsidRDefault="00423542"/>
        </w:tc>
        <w:tc>
          <w:tcPr>
            <w:tcW w:w="100" w:type="dxa"/>
          </w:tcPr>
          <w:p w14:paraId="5AFAD6B0" w14:textId="77777777" w:rsidR="00423542" w:rsidRDefault="00423542"/>
        </w:tc>
        <w:tc>
          <w:tcPr>
            <w:tcW w:w="100" w:type="dxa"/>
          </w:tcPr>
          <w:p w14:paraId="640AFA79" w14:textId="77777777" w:rsidR="00423542" w:rsidRDefault="00423542"/>
        </w:tc>
      </w:tr>
      <w:tr w:rsidR="00423542" w14:paraId="5B7C4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3DBEE72F" w14:textId="77777777" w:rsidR="00423542" w:rsidRDefault="00423542"/>
        </w:tc>
        <w:tc>
          <w:tcPr>
            <w:tcW w:w="100" w:type="dxa"/>
          </w:tcPr>
          <w:p w14:paraId="5FB7D1C9" w14:textId="77777777" w:rsidR="00423542" w:rsidRDefault="00423542"/>
        </w:tc>
        <w:tc>
          <w:tcPr>
            <w:tcW w:w="100" w:type="dxa"/>
          </w:tcPr>
          <w:p w14:paraId="29F7F273" w14:textId="77777777" w:rsidR="00423542" w:rsidRDefault="00423542"/>
        </w:tc>
        <w:tc>
          <w:tcPr>
            <w:tcW w:w="100" w:type="dxa"/>
          </w:tcPr>
          <w:p w14:paraId="281CE4DE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84F03D" w14:textId="77777777" w:rsidR="00423542" w:rsidRDefault="009E6336">
            <w:pPr>
              <w:pStyle w:val="CrossgridMedium"/>
            </w:pPr>
            <w:r>
              <w:t>7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013AF6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3FD14C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4D39F5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B554AE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7E6789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56C1D3" w14:textId="77777777" w:rsidR="00423542" w:rsidRDefault="00423542"/>
        </w:tc>
        <w:tc>
          <w:tcPr>
            <w:tcW w:w="100" w:type="dxa"/>
          </w:tcPr>
          <w:p w14:paraId="265660F8" w14:textId="77777777" w:rsidR="00423542" w:rsidRDefault="00423542"/>
        </w:tc>
        <w:tc>
          <w:tcPr>
            <w:tcW w:w="100" w:type="dxa"/>
          </w:tcPr>
          <w:p w14:paraId="5AD2CF1A" w14:textId="77777777" w:rsidR="00423542" w:rsidRDefault="00423542"/>
        </w:tc>
        <w:tc>
          <w:tcPr>
            <w:tcW w:w="100" w:type="dxa"/>
          </w:tcPr>
          <w:p w14:paraId="645FFD72" w14:textId="77777777" w:rsidR="00423542" w:rsidRDefault="00423542"/>
        </w:tc>
        <w:tc>
          <w:tcPr>
            <w:tcW w:w="100" w:type="dxa"/>
          </w:tcPr>
          <w:p w14:paraId="518AF8EC" w14:textId="77777777" w:rsidR="00423542" w:rsidRDefault="00423542"/>
        </w:tc>
      </w:tr>
      <w:tr w:rsidR="00423542" w14:paraId="75A7F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4AEBAD3D" w14:textId="77777777" w:rsidR="00423542" w:rsidRDefault="00423542"/>
        </w:tc>
        <w:tc>
          <w:tcPr>
            <w:tcW w:w="100" w:type="dxa"/>
          </w:tcPr>
          <w:p w14:paraId="4E61D546" w14:textId="77777777" w:rsidR="00423542" w:rsidRDefault="00423542"/>
        </w:tc>
        <w:tc>
          <w:tcPr>
            <w:tcW w:w="100" w:type="dxa"/>
          </w:tcPr>
          <w:p w14:paraId="1A3FCFA6" w14:textId="77777777" w:rsidR="00423542" w:rsidRDefault="00423542"/>
        </w:tc>
        <w:tc>
          <w:tcPr>
            <w:tcW w:w="100" w:type="dxa"/>
          </w:tcPr>
          <w:p w14:paraId="1D0DD864" w14:textId="77777777" w:rsidR="00423542" w:rsidRDefault="00423542"/>
        </w:tc>
        <w:tc>
          <w:tcPr>
            <w:tcW w:w="100" w:type="dxa"/>
          </w:tcPr>
          <w:p w14:paraId="373339F0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427C36" w14:textId="77777777" w:rsidR="00423542" w:rsidRDefault="00423542"/>
        </w:tc>
        <w:tc>
          <w:tcPr>
            <w:tcW w:w="100" w:type="dxa"/>
          </w:tcPr>
          <w:p w14:paraId="68A3FD28" w14:textId="77777777" w:rsidR="00423542" w:rsidRDefault="00423542"/>
        </w:tc>
        <w:tc>
          <w:tcPr>
            <w:tcW w:w="100" w:type="dxa"/>
          </w:tcPr>
          <w:p w14:paraId="7633C3B1" w14:textId="77777777" w:rsidR="00423542" w:rsidRDefault="00423542"/>
        </w:tc>
        <w:tc>
          <w:tcPr>
            <w:tcW w:w="100" w:type="dxa"/>
          </w:tcPr>
          <w:p w14:paraId="3AE7472D" w14:textId="77777777" w:rsidR="00423542" w:rsidRDefault="00423542"/>
        </w:tc>
        <w:tc>
          <w:tcPr>
            <w:tcW w:w="100" w:type="dxa"/>
          </w:tcPr>
          <w:p w14:paraId="55A25626" w14:textId="77777777" w:rsidR="00423542" w:rsidRDefault="00423542"/>
        </w:tc>
        <w:tc>
          <w:tcPr>
            <w:tcW w:w="100" w:type="dxa"/>
          </w:tcPr>
          <w:p w14:paraId="4FCFD09D" w14:textId="77777777" w:rsidR="00423542" w:rsidRDefault="00423542"/>
        </w:tc>
        <w:tc>
          <w:tcPr>
            <w:tcW w:w="100" w:type="dxa"/>
          </w:tcPr>
          <w:p w14:paraId="7282E495" w14:textId="77777777" w:rsidR="00423542" w:rsidRDefault="00423542"/>
        </w:tc>
        <w:tc>
          <w:tcPr>
            <w:tcW w:w="100" w:type="dxa"/>
          </w:tcPr>
          <w:p w14:paraId="22882842" w14:textId="77777777" w:rsidR="00423542" w:rsidRDefault="00423542"/>
        </w:tc>
        <w:tc>
          <w:tcPr>
            <w:tcW w:w="100" w:type="dxa"/>
          </w:tcPr>
          <w:p w14:paraId="5C7D36D4" w14:textId="77777777" w:rsidR="00423542" w:rsidRDefault="00423542"/>
        </w:tc>
        <w:tc>
          <w:tcPr>
            <w:tcW w:w="100" w:type="dxa"/>
          </w:tcPr>
          <w:p w14:paraId="4AAD4E76" w14:textId="77777777" w:rsidR="00423542" w:rsidRDefault="00423542"/>
        </w:tc>
      </w:tr>
      <w:tr w:rsidR="00423542" w14:paraId="042A1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46CF3821" w14:textId="77777777" w:rsidR="00423542" w:rsidRDefault="00423542"/>
        </w:tc>
        <w:tc>
          <w:tcPr>
            <w:tcW w:w="100" w:type="dxa"/>
          </w:tcPr>
          <w:p w14:paraId="16A92388" w14:textId="77777777" w:rsidR="00423542" w:rsidRDefault="00423542"/>
        </w:tc>
        <w:tc>
          <w:tcPr>
            <w:tcW w:w="100" w:type="dxa"/>
          </w:tcPr>
          <w:p w14:paraId="71C4CE34" w14:textId="77777777" w:rsidR="00423542" w:rsidRDefault="00423542"/>
        </w:tc>
        <w:tc>
          <w:tcPr>
            <w:tcW w:w="100" w:type="dxa"/>
          </w:tcPr>
          <w:p w14:paraId="26278AC4" w14:textId="77777777" w:rsidR="00423542" w:rsidRDefault="00423542"/>
        </w:tc>
        <w:tc>
          <w:tcPr>
            <w:tcW w:w="100" w:type="dxa"/>
          </w:tcPr>
          <w:p w14:paraId="56034E01" w14:textId="77777777" w:rsidR="00423542" w:rsidRDefault="0042354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D45D2B" w14:textId="77777777" w:rsidR="00423542" w:rsidRDefault="00423542"/>
        </w:tc>
        <w:tc>
          <w:tcPr>
            <w:tcW w:w="100" w:type="dxa"/>
          </w:tcPr>
          <w:p w14:paraId="09072E8A" w14:textId="77777777" w:rsidR="00423542" w:rsidRDefault="00423542"/>
        </w:tc>
        <w:tc>
          <w:tcPr>
            <w:tcW w:w="100" w:type="dxa"/>
          </w:tcPr>
          <w:p w14:paraId="73911788" w14:textId="77777777" w:rsidR="00423542" w:rsidRDefault="00423542"/>
        </w:tc>
        <w:tc>
          <w:tcPr>
            <w:tcW w:w="100" w:type="dxa"/>
          </w:tcPr>
          <w:p w14:paraId="2040AD7A" w14:textId="77777777" w:rsidR="00423542" w:rsidRDefault="00423542"/>
        </w:tc>
        <w:tc>
          <w:tcPr>
            <w:tcW w:w="100" w:type="dxa"/>
          </w:tcPr>
          <w:p w14:paraId="6C4BD88A" w14:textId="77777777" w:rsidR="00423542" w:rsidRDefault="00423542"/>
        </w:tc>
        <w:tc>
          <w:tcPr>
            <w:tcW w:w="100" w:type="dxa"/>
          </w:tcPr>
          <w:p w14:paraId="34BF2151" w14:textId="77777777" w:rsidR="00423542" w:rsidRDefault="00423542"/>
        </w:tc>
        <w:tc>
          <w:tcPr>
            <w:tcW w:w="100" w:type="dxa"/>
          </w:tcPr>
          <w:p w14:paraId="236DEB95" w14:textId="77777777" w:rsidR="00423542" w:rsidRDefault="00423542"/>
        </w:tc>
        <w:tc>
          <w:tcPr>
            <w:tcW w:w="100" w:type="dxa"/>
          </w:tcPr>
          <w:p w14:paraId="4AF36DB9" w14:textId="77777777" w:rsidR="00423542" w:rsidRDefault="00423542"/>
        </w:tc>
        <w:tc>
          <w:tcPr>
            <w:tcW w:w="100" w:type="dxa"/>
          </w:tcPr>
          <w:p w14:paraId="77C52DB1" w14:textId="77777777" w:rsidR="00423542" w:rsidRDefault="00423542"/>
        </w:tc>
        <w:tc>
          <w:tcPr>
            <w:tcW w:w="100" w:type="dxa"/>
          </w:tcPr>
          <w:p w14:paraId="6276D72F" w14:textId="77777777" w:rsidR="00423542" w:rsidRDefault="00423542"/>
        </w:tc>
      </w:tr>
      <w:tr w:rsidR="00423542" w14:paraId="36C2D0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5DE35C4B" w14:textId="77777777" w:rsidR="00423542" w:rsidRDefault="00423542"/>
        </w:tc>
        <w:tc>
          <w:tcPr>
            <w:tcW w:w="100" w:type="dxa"/>
          </w:tcPr>
          <w:p w14:paraId="76589A9C" w14:textId="77777777" w:rsidR="00423542" w:rsidRDefault="00423542"/>
        </w:tc>
        <w:tc>
          <w:tcPr>
            <w:tcW w:w="100" w:type="dxa"/>
          </w:tcPr>
          <w:p w14:paraId="40304C0E" w14:textId="77777777" w:rsidR="00423542" w:rsidRDefault="00423542"/>
        </w:tc>
        <w:tc>
          <w:tcPr>
            <w:tcW w:w="100" w:type="dxa"/>
          </w:tcPr>
          <w:p w14:paraId="17E298D1" w14:textId="77777777" w:rsidR="00423542" w:rsidRDefault="00423542"/>
        </w:tc>
        <w:tc>
          <w:tcPr>
            <w:tcW w:w="100" w:type="dxa"/>
          </w:tcPr>
          <w:p w14:paraId="6B0D5AB2" w14:textId="77777777" w:rsidR="00423542" w:rsidRDefault="00423542"/>
        </w:tc>
        <w:tc>
          <w:tcPr>
            <w:tcW w:w="100" w:type="dxa"/>
          </w:tcPr>
          <w:p w14:paraId="7A5D5785" w14:textId="77777777" w:rsidR="00423542" w:rsidRDefault="00423542"/>
        </w:tc>
        <w:tc>
          <w:tcPr>
            <w:tcW w:w="100" w:type="dxa"/>
          </w:tcPr>
          <w:p w14:paraId="69F38911" w14:textId="77777777" w:rsidR="00423542" w:rsidRDefault="00423542"/>
        </w:tc>
        <w:tc>
          <w:tcPr>
            <w:tcW w:w="100" w:type="dxa"/>
          </w:tcPr>
          <w:p w14:paraId="3EDE45D7" w14:textId="77777777" w:rsidR="00423542" w:rsidRDefault="00423542"/>
        </w:tc>
        <w:tc>
          <w:tcPr>
            <w:tcW w:w="100" w:type="dxa"/>
          </w:tcPr>
          <w:p w14:paraId="702A1BD3" w14:textId="77777777" w:rsidR="00423542" w:rsidRDefault="00423542"/>
        </w:tc>
        <w:tc>
          <w:tcPr>
            <w:tcW w:w="100" w:type="dxa"/>
          </w:tcPr>
          <w:p w14:paraId="1A7A5BE0" w14:textId="77777777" w:rsidR="00423542" w:rsidRDefault="00423542"/>
        </w:tc>
        <w:tc>
          <w:tcPr>
            <w:tcW w:w="100" w:type="dxa"/>
          </w:tcPr>
          <w:p w14:paraId="63235B57" w14:textId="77777777" w:rsidR="00423542" w:rsidRDefault="00423542"/>
        </w:tc>
        <w:tc>
          <w:tcPr>
            <w:tcW w:w="100" w:type="dxa"/>
          </w:tcPr>
          <w:p w14:paraId="5E7416EF" w14:textId="77777777" w:rsidR="00423542" w:rsidRDefault="00423542"/>
        </w:tc>
        <w:tc>
          <w:tcPr>
            <w:tcW w:w="100" w:type="dxa"/>
          </w:tcPr>
          <w:p w14:paraId="26A0B21B" w14:textId="77777777" w:rsidR="00423542" w:rsidRDefault="00423542"/>
        </w:tc>
        <w:tc>
          <w:tcPr>
            <w:tcW w:w="100" w:type="dxa"/>
          </w:tcPr>
          <w:p w14:paraId="7DDD8322" w14:textId="77777777" w:rsidR="00423542" w:rsidRDefault="00423542"/>
        </w:tc>
        <w:tc>
          <w:tcPr>
            <w:tcW w:w="100" w:type="dxa"/>
          </w:tcPr>
          <w:p w14:paraId="35FC9A93" w14:textId="77777777" w:rsidR="00423542" w:rsidRDefault="00423542"/>
        </w:tc>
      </w:tr>
    </w:tbl>
    <w:p w14:paraId="6AC747D9" w14:textId="77777777" w:rsidR="00423542" w:rsidRDefault="00423542">
      <w:pPr>
        <w:pStyle w:val="CluesMedium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23542" w14:paraId="09C3A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" w:type="dxa"/>
          </w:tcPr>
          <w:p w14:paraId="7A1C4A7D" w14:textId="1CEFADEA" w:rsidR="00423542" w:rsidRDefault="00DF097B">
            <w:pPr>
              <w:pStyle w:val="CluesMedium"/>
              <w:rPr>
                <w:b/>
              </w:rPr>
            </w:pPr>
            <w:proofErr w:type="spellStart"/>
            <w:r>
              <w:rPr>
                <w:b/>
              </w:rPr>
              <w:t>Vodoravno</w:t>
            </w:r>
            <w:proofErr w:type="spellEnd"/>
            <w:r>
              <w:rPr>
                <w:b/>
              </w:rPr>
              <w:t>:</w:t>
            </w:r>
          </w:p>
          <w:p w14:paraId="31EF9C70" w14:textId="77777777" w:rsidR="00DF097B" w:rsidRDefault="00DF097B">
            <w:pPr>
              <w:pStyle w:val="CluesMedium"/>
            </w:pPr>
          </w:p>
          <w:p w14:paraId="2A628497" w14:textId="77777777" w:rsidR="00423542" w:rsidRDefault="009E6336">
            <w:pPr>
              <w:pStyle w:val="CluesMedium"/>
            </w:pPr>
            <w:r>
              <w:rPr>
                <w:b/>
              </w:rPr>
              <w:t xml:space="preserve">2. </w:t>
            </w:r>
            <w:r>
              <w:t xml:space="preserve">Salomon je od Boga </w:t>
            </w:r>
            <w:proofErr w:type="spellStart"/>
            <w:r>
              <w:t>tražio</w:t>
            </w:r>
            <w:proofErr w:type="spellEnd"/>
          </w:p>
          <w:p w14:paraId="20854CFB" w14:textId="77777777" w:rsidR="00423542" w:rsidRDefault="009E6336">
            <w:pPr>
              <w:pStyle w:val="CluesMedium"/>
            </w:pPr>
            <w:r>
              <w:rPr>
                <w:b/>
              </w:rPr>
              <w:t xml:space="preserve">5. </w:t>
            </w:r>
            <w:r>
              <w:t xml:space="preserve">U </w:t>
            </w:r>
            <w:proofErr w:type="spellStart"/>
            <w:r>
              <w:t>Jeruzalemski</w:t>
            </w:r>
            <w:proofErr w:type="spellEnd"/>
            <w:r>
              <w:t xml:space="preserve"> </w:t>
            </w:r>
            <w:proofErr w:type="spellStart"/>
            <w:r>
              <w:t>hram</w:t>
            </w:r>
            <w:proofErr w:type="spellEnd"/>
            <w:r>
              <w:t xml:space="preserve"> Salomon je </w:t>
            </w:r>
            <w:proofErr w:type="spellStart"/>
            <w:r>
              <w:t>dao</w:t>
            </w:r>
            <w:proofErr w:type="spellEnd"/>
            <w:r>
              <w:t xml:space="preserve"> </w:t>
            </w:r>
            <w:proofErr w:type="spellStart"/>
            <w:r>
              <w:t>prenijeti</w:t>
            </w:r>
            <w:proofErr w:type="spellEnd"/>
            <w:r>
              <w:t xml:space="preserve"> </w:t>
            </w:r>
            <w:proofErr w:type="spellStart"/>
            <w:r>
              <w:t>Kovčeg</w:t>
            </w:r>
            <w:proofErr w:type="spellEnd"/>
          </w:p>
          <w:p w14:paraId="34E6EE89" w14:textId="77777777" w:rsidR="00423542" w:rsidRDefault="009E6336">
            <w:pPr>
              <w:pStyle w:val="CluesMedium"/>
            </w:pPr>
            <w:r>
              <w:rPr>
                <w:b/>
              </w:rPr>
              <w:t xml:space="preserve">7. </w:t>
            </w:r>
            <w:r>
              <w:t xml:space="preserve">Davidov sin </w:t>
            </w:r>
            <w:proofErr w:type="spellStart"/>
            <w:r>
              <w:t>poznat</w:t>
            </w:r>
            <w:proofErr w:type="spellEnd"/>
            <w:r>
              <w:t xml:space="preserve"> po </w:t>
            </w:r>
            <w:proofErr w:type="spellStart"/>
            <w:r>
              <w:t>mudrosti</w:t>
            </w:r>
            <w:proofErr w:type="spellEnd"/>
          </w:p>
        </w:tc>
        <w:tc>
          <w:tcPr>
            <w:tcW w:w="100" w:type="dxa"/>
          </w:tcPr>
          <w:p w14:paraId="1A59BDD6" w14:textId="50513187" w:rsidR="00423542" w:rsidRDefault="00DF097B">
            <w:pPr>
              <w:pStyle w:val="CluesMedium"/>
              <w:rPr>
                <w:b/>
              </w:rPr>
            </w:pPr>
            <w:proofErr w:type="spellStart"/>
            <w:r>
              <w:rPr>
                <w:b/>
              </w:rPr>
              <w:t>Okomito</w:t>
            </w:r>
            <w:proofErr w:type="spellEnd"/>
            <w:r>
              <w:rPr>
                <w:b/>
              </w:rPr>
              <w:t>:</w:t>
            </w:r>
          </w:p>
          <w:p w14:paraId="55E5F4C3" w14:textId="77777777" w:rsidR="00DF097B" w:rsidRDefault="00DF097B">
            <w:pPr>
              <w:pStyle w:val="CluesMedium"/>
            </w:pPr>
          </w:p>
          <w:p w14:paraId="7FD479D4" w14:textId="77777777" w:rsidR="00423542" w:rsidRDefault="009E6336">
            <w:pPr>
              <w:pStyle w:val="CluesMedium"/>
            </w:pPr>
            <w:r>
              <w:rPr>
                <w:b/>
              </w:rPr>
              <w:t xml:space="preserve">1. </w:t>
            </w:r>
            <w:r>
              <w:t xml:space="preserve">Za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vladavine</w:t>
            </w:r>
            <w:proofErr w:type="spellEnd"/>
            <w:r>
              <w:t xml:space="preserve"> Salomon je </w:t>
            </w:r>
            <w:proofErr w:type="spellStart"/>
            <w:r>
              <w:t>učvrstio</w:t>
            </w:r>
            <w:proofErr w:type="spellEnd"/>
            <w:r>
              <w:t xml:space="preserve"> </w:t>
            </w:r>
            <w:proofErr w:type="spellStart"/>
            <w:r>
              <w:t>izraelsko</w:t>
            </w:r>
            <w:proofErr w:type="spellEnd"/>
          </w:p>
          <w:p w14:paraId="1552B7F9" w14:textId="77777777" w:rsidR="00423542" w:rsidRDefault="009E6336">
            <w:pPr>
              <w:pStyle w:val="CluesMedium"/>
            </w:pPr>
            <w:r>
              <w:rPr>
                <w:b/>
              </w:rPr>
              <w:t xml:space="preserve">3. </w:t>
            </w:r>
            <w:r>
              <w:t xml:space="preserve">Za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kralja</w:t>
            </w:r>
            <w:proofErr w:type="spellEnd"/>
            <w:r>
              <w:t xml:space="preserve"> </w:t>
            </w:r>
            <w:proofErr w:type="spellStart"/>
            <w:r>
              <w:t>Salomona</w:t>
            </w:r>
            <w:proofErr w:type="spellEnd"/>
            <w:r>
              <w:t xml:space="preserve"> u </w:t>
            </w:r>
            <w:proofErr w:type="spellStart"/>
            <w:r>
              <w:t>Jeruzalemu</w:t>
            </w:r>
            <w:proofErr w:type="spellEnd"/>
            <w:r>
              <w:t xml:space="preserve"> je </w:t>
            </w:r>
            <w:proofErr w:type="spellStart"/>
            <w:r>
              <w:t>izgrađen</w:t>
            </w:r>
            <w:proofErr w:type="spellEnd"/>
          </w:p>
          <w:p w14:paraId="21688BF9" w14:textId="77777777" w:rsidR="00423542" w:rsidRDefault="009E6336">
            <w:pPr>
              <w:pStyle w:val="CluesMedium"/>
            </w:pPr>
            <w:r>
              <w:rPr>
                <w:b/>
              </w:rPr>
              <w:t xml:space="preserve">4. </w:t>
            </w:r>
            <w:proofErr w:type="spellStart"/>
            <w:r>
              <w:t>Salomonov</w:t>
            </w:r>
            <w:proofErr w:type="spellEnd"/>
            <w:r>
              <w:t xml:space="preserve"> </w:t>
            </w:r>
            <w:proofErr w:type="spellStart"/>
            <w:r>
              <w:t>otac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izraelski</w:t>
            </w:r>
            <w:proofErr w:type="spellEnd"/>
            <w:r>
              <w:t xml:space="preserve"> </w:t>
            </w:r>
            <w:proofErr w:type="spellStart"/>
            <w:r>
              <w:t>kralj</w:t>
            </w:r>
            <w:proofErr w:type="spellEnd"/>
          </w:p>
          <w:p w14:paraId="42CE91FE" w14:textId="77777777" w:rsidR="00423542" w:rsidRDefault="009E6336">
            <w:pPr>
              <w:pStyle w:val="CluesMedium"/>
            </w:pPr>
            <w:r>
              <w:rPr>
                <w:b/>
              </w:rPr>
              <w:t xml:space="preserve">6. </w:t>
            </w:r>
            <w:r>
              <w:t xml:space="preserve">Danas u </w:t>
            </w:r>
            <w:proofErr w:type="spellStart"/>
            <w:r>
              <w:t>Jeruzalemu</w:t>
            </w:r>
            <w:proofErr w:type="spellEnd"/>
            <w:r>
              <w:t xml:space="preserve"> </w:t>
            </w:r>
            <w:proofErr w:type="spellStart"/>
            <w:r>
              <w:t>možemo</w:t>
            </w:r>
            <w:proofErr w:type="spellEnd"/>
            <w:r>
              <w:t xml:space="preserve"> </w:t>
            </w:r>
            <w:proofErr w:type="spellStart"/>
            <w:r>
              <w:t>vidjeti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Salomonovog</w:t>
            </w:r>
            <w:proofErr w:type="spellEnd"/>
            <w:r>
              <w:t xml:space="preserve"> </w:t>
            </w:r>
            <w:proofErr w:type="spellStart"/>
            <w:r>
              <w:t>hrama</w:t>
            </w:r>
            <w:proofErr w:type="spellEnd"/>
            <w:r>
              <w:t xml:space="preserve"> koji se </w:t>
            </w:r>
            <w:proofErr w:type="spellStart"/>
            <w:r>
              <w:t>naziva</w:t>
            </w:r>
            <w:proofErr w:type="spellEnd"/>
            <w:r>
              <w:t xml:space="preserve"> </w:t>
            </w:r>
            <w:proofErr w:type="spellStart"/>
            <w:r>
              <w:t>Zid</w:t>
            </w:r>
            <w:proofErr w:type="spellEnd"/>
          </w:p>
        </w:tc>
      </w:tr>
    </w:tbl>
    <w:p w14:paraId="313DF18D" w14:textId="77777777" w:rsidR="009E6336" w:rsidRDefault="009E6336"/>
    <w:sectPr w:rsidR="009E63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5BDB1" w14:textId="77777777" w:rsidR="009E6336" w:rsidRDefault="009E6336">
      <w:r>
        <w:separator/>
      </w:r>
    </w:p>
  </w:endnote>
  <w:endnote w:type="continuationSeparator" w:id="0">
    <w:p w14:paraId="32A00154" w14:textId="77777777" w:rsidR="009E6336" w:rsidRDefault="009E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49C4" w14:textId="77777777" w:rsidR="00000000" w:rsidRDefault="009E633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BD323" w14:textId="77777777" w:rsidR="009E6336" w:rsidRDefault="009E6336">
      <w:r>
        <w:separator/>
      </w:r>
    </w:p>
  </w:footnote>
  <w:footnote w:type="continuationSeparator" w:id="0">
    <w:p w14:paraId="1D8A1AE5" w14:textId="77777777" w:rsidR="009E6336" w:rsidRDefault="009E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A5AA" w14:textId="77777777" w:rsidR="00000000" w:rsidRDefault="009E633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10FA"/>
    <w:multiLevelType w:val="hybridMultilevel"/>
    <w:tmpl w:val="DBC2537E"/>
    <w:lvl w:ilvl="0" w:tplc="8AE02DE2">
      <w:start w:val="1"/>
      <w:numFmt w:val="bullet"/>
      <w:lvlText w:val="●"/>
      <w:lvlJc w:val="left"/>
      <w:pPr>
        <w:ind w:left="720" w:hanging="360"/>
      </w:pPr>
    </w:lvl>
    <w:lvl w:ilvl="1" w:tplc="C0F03D02">
      <w:start w:val="1"/>
      <w:numFmt w:val="bullet"/>
      <w:lvlText w:val="○"/>
      <w:lvlJc w:val="left"/>
      <w:pPr>
        <w:ind w:left="1440" w:hanging="360"/>
      </w:pPr>
    </w:lvl>
    <w:lvl w:ilvl="2" w:tplc="ED2AE424">
      <w:start w:val="1"/>
      <w:numFmt w:val="bullet"/>
      <w:lvlText w:val="■"/>
      <w:lvlJc w:val="left"/>
      <w:pPr>
        <w:ind w:left="2160" w:hanging="360"/>
      </w:pPr>
    </w:lvl>
    <w:lvl w:ilvl="3" w:tplc="DEBC7608">
      <w:start w:val="1"/>
      <w:numFmt w:val="bullet"/>
      <w:lvlText w:val="●"/>
      <w:lvlJc w:val="left"/>
      <w:pPr>
        <w:ind w:left="2880" w:hanging="360"/>
      </w:pPr>
    </w:lvl>
    <w:lvl w:ilvl="4" w:tplc="9FFAA71C">
      <w:start w:val="1"/>
      <w:numFmt w:val="bullet"/>
      <w:lvlText w:val="○"/>
      <w:lvlJc w:val="left"/>
      <w:pPr>
        <w:ind w:left="3600" w:hanging="360"/>
      </w:pPr>
    </w:lvl>
    <w:lvl w:ilvl="5" w:tplc="72245F26">
      <w:start w:val="1"/>
      <w:numFmt w:val="bullet"/>
      <w:lvlText w:val="■"/>
      <w:lvlJc w:val="left"/>
      <w:pPr>
        <w:ind w:left="4320" w:hanging="360"/>
      </w:pPr>
    </w:lvl>
    <w:lvl w:ilvl="6" w:tplc="BD96AB5A">
      <w:start w:val="1"/>
      <w:numFmt w:val="bullet"/>
      <w:lvlText w:val="●"/>
      <w:lvlJc w:val="left"/>
      <w:pPr>
        <w:ind w:left="5040" w:hanging="360"/>
      </w:pPr>
    </w:lvl>
    <w:lvl w:ilvl="7" w:tplc="49DE4C24">
      <w:start w:val="1"/>
      <w:numFmt w:val="bullet"/>
      <w:lvlText w:val="●"/>
      <w:lvlJc w:val="left"/>
      <w:pPr>
        <w:ind w:left="5760" w:hanging="360"/>
      </w:pPr>
    </w:lvl>
    <w:lvl w:ilvl="8" w:tplc="76448122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42"/>
    <w:rsid w:val="00423542"/>
    <w:rsid w:val="009E6336"/>
    <w:rsid w:val="00D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9874"/>
  <w15:docId w15:val="{CB536778-7B5B-469A-BA90-E1025510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Naslov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Naslov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Naslov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Naslov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Naslov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uiPriority w:val="10"/>
    <w:qFormat/>
    <w:rPr>
      <w:sz w:val="56"/>
      <w:szCs w:val="56"/>
    </w:rPr>
  </w:style>
  <w:style w:type="paragraph" w:styleId="Odlomakpopisa">
    <w:name w:val="List Paragraph"/>
    <w:qFormat/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styleId="Referencafusnote">
    <w:name w:val="footnote reference"/>
    <w:uiPriority w:val="99"/>
    <w:semiHidden/>
    <w:unhideWhenUsed/>
    <w:rPr>
      <w:vertAlign w:val="superscript"/>
    </w:rPr>
  </w:style>
  <w:style w:type="paragraph" w:styleId="Tekstfusnote">
    <w:name w:val="footnote text"/>
    <w:link w:val="TekstfusnoteChar"/>
    <w:uiPriority w:val="99"/>
    <w:semiHidden/>
    <w:unhideWhenUsed/>
  </w:style>
  <w:style w:type="character" w:customStyle="1" w:styleId="TekstfusnoteChar">
    <w:name w:val="Tekst fusnote Char"/>
    <w:link w:val="Tekstfusnote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Salomon - mudri kralj</dc:title>
  <dc:creator>Korisnik</dc:creator>
  <cp:lastModifiedBy>Marko Horvat</cp:lastModifiedBy>
  <cp:revision>2</cp:revision>
  <dcterms:created xsi:type="dcterms:W3CDTF">2021-01-07T12:04:00Z</dcterms:created>
  <dcterms:modified xsi:type="dcterms:W3CDTF">2021-01-07T12:04:00Z</dcterms:modified>
</cp:coreProperties>
</file>